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F4F" w:rsidRPr="006C443E" w:rsidRDefault="006C443E">
      <w:pPr>
        <w:spacing w:after="0" w:line="408" w:lineRule="auto"/>
        <w:ind w:left="120"/>
        <w:jc w:val="center"/>
        <w:rPr>
          <w:lang w:val="ru-RU"/>
        </w:rPr>
      </w:pPr>
      <w:r w:rsidRPr="006C443E">
        <w:rPr>
          <w:rFonts w:ascii="Times New Roman" w:hAnsi="Times New Roman"/>
          <w:b/>
          <w:color w:val="000000"/>
          <w:sz w:val="28"/>
          <w:lang w:val="ru-RU"/>
        </w:rPr>
        <w:t>МИНИСТЕРСТВО ПРОСВЕЩЕНИЯ РОССИЙСКОЙ ФЕДЕРАЦИИ</w:t>
      </w:r>
    </w:p>
    <w:p w:rsidR="00DF5F4F" w:rsidRPr="006C443E" w:rsidRDefault="006C443E">
      <w:pPr>
        <w:spacing w:after="0" w:line="408" w:lineRule="auto"/>
        <w:ind w:left="120"/>
        <w:jc w:val="center"/>
        <w:rPr>
          <w:lang w:val="ru-RU"/>
        </w:rPr>
      </w:pPr>
      <w:r w:rsidRPr="006C443E">
        <w:rPr>
          <w:rFonts w:ascii="Times New Roman" w:hAnsi="Times New Roman"/>
          <w:b/>
          <w:color w:val="000000"/>
          <w:sz w:val="28"/>
          <w:lang w:val="ru-RU"/>
        </w:rPr>
        <w:t xml:space="preserve">‌Министерство образования и науки Удмуртской Республики </w:t>
      </w:r>
      <w:r w:rsidRPr="006C443E">
        <w:rPr>
          <w:sz w:val="28"/>
          <w:lang w:val="ru-RU"/>
        </w:rPr>
        <w:br/>
      </w:r>
      <w:bookmarkStart w:id="0" w:name="de13699f-7fee-4b1f-a86f-31ded65eae63"/>
      <w:r w:rsidRPr="006C443E">
        <w:rPr>
          <w:rFonts w:ascii="Times New Roman" w:hAnsi="Times New Roman"/>
          <w:b/>
          <w:color w:val="000000"/>
          <w:sz w:val="28"/>
          <w:lang w:val="ru-RU"/>
        </w:rPr>
        <w:t xml:space="preserve"> Управление образования Администрации муниципального образования</w:t>
      </w:r>
      <w:bookmarkEnd w:id="0"/>
      <w:r w:rsidRPr="006C443E">
        <w:rPr>
          <w:rFonts w:ascii="Times New Roman" w:hAnsi="Times New Roman"/>
          <w:b/>
          <w:color w:val="000000"/>
          <w:sz w:val="28"/>
          <w:lang w:val="ru-RU"/>
        </w:rPr>
        <w:t xml:space="preserve">‌‌ </w:t>
      </w:r>
    </w:p>
    <w:p w:rsidR="00DF5F4F" w:rsidRPr="006C443E" w:rsidRDefault="006C443E">
      <w:pPr>
        <w:spacing w:after="0" w:line="408" w:lineRule="auto"/>
        <w:ind w:left="120"/>
        <w:jc w:val="center"/>
        <w:rPr>
          <w:lang w:val="ru-RU"/>
        </w:rPr>
      </w:pPr>
      <w:r w:rsidRPr="006C443E">
        <w:rPr>
          <w:rFonts w:ascii="Times New Roman" w:hAnsi="Times New Roman"/>
          <w:b/>
          <w:color w:val="000000"/>
          <w:sz w:val="28"/>
          <w:lang w:val="ru-RU"/>
        </w:rPr>
        <w:t>‌</w:t>
      </w:r>
      <w:bookmarkStart w:id="1" w:name="2340cde9-9dd0-4457-9e13-e5710f0d482f"/>
      <w:r w:rsidRPr="006C443E">
        <w:rPr>
          <w:rFonts w:ascii="Times New Roman" w:hAnsi="Times New Roman"/>
          <w:b/>
          <w:color w:val="000000"/>
          <w:sz w:val="28"/>
          <w:lang w:val="ru-RU"/>
        </w:rPr>
        <w:t>"Муниципальный округ Можгинский район Удмуртской Республики"</w:t>
      </w:r>
      <w:bookmarkEnd w:id="1"/>
      <w:r w:rsidRPr="006C443E">
        <w:rPr>
          <w:rFonts w:ascii="Times New Roman" w:hAnsi="Times New Roman"/>
          <w:b/>
          <w:color w:val="000000"/>
          <w:sz w:val="28"/>
          <w:lang w:val="ru-RU"/>
        </w:rPr>
        <w:t>‌</w:t>
      </w:r>
      <w:r w:rsidRPr="006C443E">
        <w:rPr>
          <w:rFonts w:ascii="Times New Roman" w:hAnsi="Times New Roman"/>
          <w:color w:val="000000"/>
          <w:sz w:val="28"/>
          <w:lang w:val="ru-RU"/>
        </w:rPr>
        <w:t>​</w:t>
      </w:r>
    </w:p>
    <w:p w:rsidR="00DF5F4F" w:rsidRDefault="006C443E">
      <w:pPr>
        <w:spacing w:after="0" w:line="408" w:lineRule="auto"/>
        <w:ind w:left="120"/>
        <w:jc w:val="center"/>
      </w:pPr>
      <w:r>
        <w:rPr>
          <w:rFonts w:ascii="Times New Roman" w:hAnsi="Times New Roman"/>
          <w:b/>
          <w:color w:val="000000"/>
          <w:sz w:val="28"/>
        </w:rPr>
        <w:t>МБОУ "Малосюгинская СОШ"</w:t>
      </w:r>
    </w:p>
    <w:p w:rsidR="00DF5F4F" w:rsidRDefault="00DF5F4F">
      <w:pPr>
        <w:spacing w:after="0"/>
        <w:ind w:left="120"/>
      </w:pPr>
    </w:p>
    <w:p w:rsidR="00DF5F4F" w:rsidRDefault="00DF5F4F">
      <w:pPr>
        <w:spacing w:after="0"/>
        <w:ind w:left="120"/>
      </w:pPr>
    </w:p>
    <w:p w:rsidR="00DF5F4F" w:rsidRDefault="00DF5F4F">
      <w:pPr>
        <w:spacing w:after="0"/>
        <w:ind w:left="120"/>
      </w:pPr>
    </w:p>
    <w:p w:rsidR="00DF5F4F" w:rsidRDefault="00DF5F4F">
      <w:pPr>
        <w:spacing w:after="0"/>
        <w:ind w:left="120"/>
      </w:pPr>
    </w:p>
    <w:tbl>
      <w:tblPr>
        <w:tblW w:w="0" w:type="auto"/>
        <w:tblLook w:val="04A0" w:firstRow="1" w:lastRow="0" w:firstColumn="1" w:lastColumn="0" w:noHBand="0" w:noVBand="1"/>
      </w:tblPr>
      <w:tblGrid>
        <w:gridCol w:w="4099"/>
        <w:gridCol w:w="2130"/>
        <w:gridCol w:w="3115"/>
      </w:tblGrid>
      <w:tr w:rsidR="00DF5F4F" w:rsidRPr="006C443E">
        <w:tc>
          <w:tcPr>
            <w:tcW w:w="4099" w:type="dxa"/>
          </w:tcPr>
          <w:p w:rsidR="00DF5F4F" w:rsidRDefault="006C443E">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DF5F4F" w:rsidRDefault="006C443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w:t>
            </w:r>
          </w:p>
          <w:p w:rsidR="00DF5F4F" w:rsidRDefault="006C443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Педагогического совета</w:t>
            </w:r>
          </w:p>
          <w:p w:rsidR="00DF5F4F" w:rsidRDefault="006C443E">
            <w:pPr>
              <w:autoSpaceDE w:val="0"/>
              <w:autoSpaceDN w:val="0"/>
              <w:spacing w:after="120" w:line="240" w:lineRule="auto"/>
              <w:rPr>
                <w:rFonts w:ascii="Times New Roman" w:eastAsia="Times New Roman" w:hAnsi="Times New Roman"/>
                <w:color w:val="000000"/>
                <w:sz w:val="24"/>
                <w:szCs w:val="24"/>
                <w:u w:val="single"/>
                <w:lang w:val="ru-RU"/>
              </w:rPr>
            </w:pPr>
            <w:r>
              <w:rPr>
                <w:rFonts w:ascii="Times New Roman" w:eastAsia="Times New Roman" w:hAnsi="Times New Roman"/>
                <w:color w:val="000000"/>
                <w:sz w:val="24"/>
                <w:szCs w:val="24"/>
                <w:u w:val="single"/>
                <w:lang w:val="ru-RU"/>
              </w:rPr>
              <w:t>Протокол № 17 от 29. 08. 2023 г.</w:t>
            </w:r>
          </w:p>
          <w:p w:rsidR="00DF5F4F" w:rsidRDefault="006C443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17 </w:t>
            </w:r>
          </w:p>
          <w:p w:rsidR="00DF5F4F" w:rsidRDefault="006C443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 г.</w:t>
            </w:r>
          </w:p>
        </w:tc>
        <w:tc>
          <w:tcPr>
            <w:tcW w:w="2130" w:type="dxa"/>
          </w:tcPr>
          <w:p w:rsidR="00DF5F4F" w:rsidRDefault="00DF5F4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F5F4F" w:rsidRDefault="006C443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F5F4F" w:rsidRDefault="006C443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 школы</w:t>
            </w:r>
          </w:p>
          <w:p w:rsidR="00DF5F4F" w:rsidRDefault="006C443E">
            <w:pPr>
              <w:autoSpaceDE w:val="0"/>
              <w:autoSpaceDN w:val="0"/>
              <w:spacing w:after="120" w:line="240" w:lineRule="auto"/>
              <w:rPr>
                <w:rFonts w:ascii="Times New Roman" w:eastAsia="Times New Roman" w:hAnsi="Times New Roman"/>
                <w:color w:val="000000"/>
                <w:sz w:val="24"/>
                <w:szCs w:val="24"/>
                <w:u w:val="single"/>
                <w:lang w:val="ru-RU"/>
              </w:rPr>
            </w:pPr>
            <w:r>
              <w:rPr>
                <w:rFonts w:ascii="Times New Roman" w:eastAsia="Times New Roman" w:hAnsi="Times New Roman"/>
                <w:color w:val="000000"/>
                <w:sz w:val="24"/>
                <w:szCs w:val="24"/>
                <w:u w:val="single"/>
                <w:lang w:val="ru-RU"/>
              </w:rPr>
              <w:t>Борщёва Оксана Юрьевна</w:t>
            </w:r>
          </w:p>
          <w:p w:rsidR="00DF5F4F" w:rsidRDefault="006C443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113 - ОД</w:t>
            </w:r>
          </w:p>
          <w:p w:rsidR="00DF5F4F" w:rsidRDefault="006C443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 г.</w:t>
            </w:r>
          </w:p>
          <w:p w:rsidR="00DF5F4F" w:rsidRDefault="00DF5F4F">
            <w:pPr>
              <w:autoSpaceDE w:val="0"/>
              <w:autoSpaceDN w:val="0"/>
              <w:spacing w:after="120" w:line="240" w:lineRule="auto"/>
              <w:jc w:val="both"/>
              <w:rPr>
                <w:rFonts w:ascii="Times New Roman" w:eastAsia="Times New Roman" w:hAnsi="Times New Roman"/>
                <w:color w:val="000000"/>
                <w:sz w:val="24"/>
                <w:szCs w:val="24"/>
                <w:lang w:val="ru-RU"/>
              </w:rPr>
            </w:pPr>
          </w:p>
        </w:tc>
      </w:tr>
    </w:tbl>
    <w:p w:rsidR="00DF5F4F" w:rsidRPr="006C443E" w:rsidRDefault="00DF5F4F">
      <w:pPr>
        <w:spacing w:after="0"/>
        <w:ind w:left="120"/>
        <w:rPr>
          <w:lang w:val="ru-RU"/>
        </w:rPr>
      </w:pPr>
    </w:p>
    <w:p w:rsidR="00DF5F4F" w:rsidRPr="006C443E" w:rsidRDefault="006C443E">
      <w:pPr>
        <w:spacing w:after="0"/>
        <w:ind w:left="120"/>
        <w:rPr>
          <w:lang w:val="ru-RU"/>
        </w:rPr>
      </w:pPr>
      <w:r w:rsidRPr="006C443E">
        <w:rPr>
          <w:rFonts w:ascii="Times New Roman" w:hAnsi="Times New Roman"/>
          <w:color w:val="000000"/>
          <w:sz w:val="28"/>
          <w:lang w:val="ru-RU"/>
        </w:rPr>
        <w:t>‌</w:t>
      </w:r>
    </w:p>
    <w:p w:rsidR="00DF5F4F" w:rsidRPr="006C443E" w:rsidRDefault="00DF5F4F">
      <w:pPr>
        <w:spacing w:after="0"/>
        <w:ind w:left="120"/>
        <w:rPr>
          <w:lang w:val="ru-RU"/>
        </w:rPr>
      </w:pPr>
    </w:p>
    <w:p w:rsidR="00DF5F4F" w:rsidRPr="006C443E" w:rsidRDefault="00DF5F4F">
      <w:pPr>
        <w:spacing w:after="0"/>
        <w:ind w:left="120"/>
        <w:rPr>
          <w:lang w:val="ru-RU"/>
        </w:rPr>
      </w:pPr>
    </w:p>
    <w:p w:rsidR="00DF5F4F" w:rsidRPr="006C443E" w:rsidRDefault="00DF5F4F">
      <w:pPr>
        <w:spacing w:after="0"/>
        <w:ind w:left="120"/>
        <w:rPr>
          <w:lang w:val="ru-RU"/>
        </w:rPr>
      </w:pPr>
    </w:p>
    <w:p w:rsidR="00DF5F4F" w:rsidRPr="006C443E" w:rsidRDefault="006C443E">
      <w:pPr>
        <w:spacing w:after="0" w:line="408" w:lineRule="auto"/>
        <w:ind w:left="120"/>
        <w:jc w:val="center"/>
        <w:rPr>
          <w:lang w:val="ru-RU"/>
        </w:rPr>
      </w:pPr>
      <w:r w:rsidRPr="006C443E">
        <w:rPr>
          <w:rFonts w:ascii="Times New Roman" w:hAnsi="Times New Roman"/>
          <w:b/>
          <w:color w:val="000000"/>
          <w:sz w:val="28"/>
          <w:lang w:val="ru-RU"/>
        </w:rPr>
        <w:t>РАБОЧАЯ ПРОГРАММА</w:t>
      </w:r>
    </w:p>
    <w:p w:rsidR="00DF5F4F" w:rsidRPr="006C443E" w:rsidRDefault="006C443E">
      <w:pPr>
        <w:spacing w:after="0" w:line="408" w:lineRule="auto"/>
        <w:ind w:left="120"/>
        <w:jc w:val="center"/>
        <w:rPr>
          <w:lang w:val="ru-RU"/>
        </w:rPr>
      </w:pPr>
      <w:r w:rsidRPr="006C443E">
        <w:rPr>
          <w:rFonts w:ascii="Times New Roman" w:hAnsi="Times New Roman"/>
          <w:color w:val="000000"/>
          <w:sz w:val="28"/>
          <w:lang w:val="ru-RU"/>
        </w:rPr>
        <w:t>(</w:t>
      </w:r>
      <w:r>
        <w:rPr>
          <w:rFonts w:ascii="Times New Roman" w:hAnsi="Times New Roman"/>
          <w:color w:val="000000"/>
          <w:sz w:val="28"/>
        </w:rPr>
        <w:t>ID</w:t>
      </w:r>
      <w:r w:rsidRPr="006C443E">
        <w:rPr>
          <w:rFonts w:ascii="Times New Roman" w:hAnsi="Times New Roman"/>
          <w:color w:val="000000"/>
          <w:sz w:val="28"/>
          <w:lang w:val="ru-RU"/>
        </w:rPr>
        <w:t xml:space="preserve"> 1840088)</w:t>
      </w:r>
    </w:p>
    <w:p w:rsidR="00DF5F4F" w:rsidRPr="006C443E" w:rsidRDefault="00DF5F4F">
      <w:pPr>
        <w:spacing w:after="0"/>
        <w:ind w:left="120"/>
        <w:jc w:val="center"/>
        <w:rPr>
          <w:lang w:val="ru-RU"/>
        </w:rPr>
      </w:pPr>
    </w:p>
    <w:p w:rsidR="00DF5F4F" w:rsidRPr="006C443E" w:rsidRDefault="006C443E">
      <w:pPr>
        <w:spacing w:after="0" w:line="408" w:lineRule="auto"/>
        <w:ind w:left="120"/>
        <w:jc w:val="center"/>
        <w:rPr>
          <w:lang w:val="ru-RU"/>
        </w:rPr>
      </w:pPr>
      <w:r w:rsidRPr="006C443E">
        <w:rPr>
          <w:rFonts w:ascii="Times New Roman" w:hAnsi="Times New Roman"/>
          <w:b/>
          <w:color w:val="000000"/>
          <w:sz w:val="28"/>
          <w:lang w:val="ru-RU"/>
        </w:rPr>
        <w:t xml:space="preserve">учебного предмета </w:t>
      </w:r>
      <w:r w:rsidRPr="006C443E">
        <w:rPr>
          <w:rFonts w:ascii="Times New Roman" w:hAnsi="Times New Roman"/>
          <w:color w:val="000000"/>
          <w:sz w:val="28"/>
          <w:lang w:val="ru-RU"/>
        </w:rPr>
        <w:t>«</w:t>
      </w:r>
      <w:r w:rsidRPr="006C443E">
        <w:rPr>
          <w:rFonts w:ascii="Times New Roman" w:hAnsi="Times New Roman"/>
          <w:b/>
          <w:color w:val="000000"/>
          <w:sz w:val="28"/>
          <w:lang w:val="ru-RU"/>
        </w:rPr>
        <w:t>География. Базовый уровень»</w:t>
      </w:r>
    </w:p>
    <w:p w:rsidR="00DF5F4F" w:rsidRPr="006C443E" w:rsidRDefault="006C443E">
      <w:pPr>
        <w:spacing w:after="0" w:line="408" w:lineRule="auto"/>
        <w:ind w:left="120"/>
        <w:jc w:val="center"/>
        <w:rPr>
          <w:lang w:val="ru-RU"/>
        </w:rPr>
      </w:pPr>
      <w:r w:rsidRPr="006C443E">
        <w:rPr>
          <w:rFonts w:ascii="Times New Roman" w:hAnsi="Times New Roman"/>
          <w:color w:val="000000"/>
          <w:sz w:val="28"/>
          <w:lang w:val="ru-RU"/>
        </w:rPr>
        <w:t xml:space="preserve">для обучающихся 10 </w:t>
      </w:r>
      <w:r w:rsidRPr="006C443E">
        <w:rPr>
          <w:rFonts w:ascii="Calibri" w:hAnsi="Calibri"/>
          <w:color w:val="000000"/>
          <w:sz w:val="28"/>
          <w:lang w:val="ru-RU"/>
        </w:rPr>
        <w:t>–</w:t>
      </w:r>
      <w:r w:rsidRPr="006C443E">
        <w:rPr>
          <w:rFonts w:ascii="Times New Roman" w:hAnsi="Times New Roman"/>
          <w:color w:val="000000"/>
          <w:sz w:val="28"/>
          <w:lang w:val="ru-RU"/>
        </w:rPr>
        <w:t xml:space="preserve">11 классов </w:t>
      </w:r>
    </w:p>
    <w:p w:rsidR="00DF5F4F" w:rsidRPr="006C443E" w:rsidRDefault="00DF5F4F">
      <w:pPr>
        <w:spacing w:after="0"/>
        <w:ind w:left="120"/>
        <w:jc w:val="center"/>
        <w:rPr>
          <w:lang w:val="ru-RU"/>
        </w:rPr>
      </w:pPr>
    </w:p>
    <w:p w:rsidR="00DF5F4F" w:rsidRPr="006C443E" w:rsidRDefault="00DF5F4F">
      <w:pPr>
        <w:spacing w:after="0"/>
        <w:ind w:left="120"/>
        <w:jc w:val="center"/>
        <w:rPr>
          <w:lang w:val="ru-RU"/>
        </w:rPr>
      </w:pPr>
    </w:p>
    <w:p w:rsidR="00DF5F4F" w:rsidRPr="006C443E" w:rsidRDefault="00DF5F4F">
      <w:pPr>
        <w:spacing w:after="0"/>
        <w:ind w:left="120"/>
        <w:jc w:val="center"/>
        <w:rPr>
          <w:lang w:val="ru-RU"/>
        </w:rPr>
      </w:pPr>
    </w:p>
    <w:p w:rsidR="00DF5F4F" w:rsidRPr="006C443E" w:rsidRDefault="00DF5F4F">
      <w:pPr>
        <w:spacing w:after="0"/>
        <w:ind w:left="120"/>
        <w:jc w:val="center"/>
        <w:rPr>
          <w:lang w:val="ru-RU"/>
        </w:rPr>
      </w:pPr>
    </w:p>
    <w:p w:rsidR="00DF5F4F" w:rsidRPr="006C443E" w:rsidRDefault="00DF5F4F">
      <w:pPr>
        <w:spacing w:after="0"/>
        <w:ind w:left="120"/>
        <w:jc w:val="center"/>
        <w:rPr>
          <w:lang w:val="ru-RU"/>
        </w:rPr>
      </w:pPr>
    </w:p>
    <w:p w:rsidR="00DF5F4F" w:rsidRPr="006C443E" w:rsidRDefault="00DF5F4F">
      <w:pPr>
        <w:spacing w:after="0"/>
        <w:ind w:left="120"/>
        <w:jc w:val="center"/>
        <w:rPr>
          <w:lang w:val="ru-RU"/>
        </w:rPr>
      </w:pPr>
    </w:p>
    <w:p w:rsidR="00DF5F4F" w:rsidRPr="006C443E" w:rsidRDefault="00DF5F4F">
      <w:pPr>
        <w:spacing w:after="0"/>
        <w:ind w:left="120"/>
        <w:jc w:val="center"/>
        <w:rPr>
          <w:lang w:val="ru-RU"/>
        </w:rPr>
      </w:pPr>
    </w:p>
    <w:p w:rsidR="00DF5F4F" w:rsidRPr="006C443E" w:rsidRDefault="00DF5F4F">
      <w:pPr>
        <w:spacing w:after="0"/>
        <w:ind w:left="120"/>
        <w:jc w:val="center"/>
        <w:rPr>
          <w:lang w:val="ru-RU"/>
        </w:rPr>
      </w:pPr>
    </w:p>
    <w:p w:rsidR="00DF5F4F" w:rsidRPr="006C443E" w:rsidRDefault="00DF5F4F">
      <w:pPr>
        <w:spacing w:after="0"/>
        <w:ind w:left="120"/>
        <w:jc w:val="center"/>
        <w:rPr>
          <w:lang w:val="ru-RU"/>
        </w:rPr>
      </w:pPr>
    </w:p>
    <w:p w:rsidR="00DF5F4F" w:rsidRPr="006C443E" w:rsidRDefault="00DF5F4F">
      <w:pPr>
        <w:spacing w:after="0"/>
        <w:ind w:left="120"/>
        <w:jc w:val="center"/>
        <w:rPr>
          <w:lang w:val="ru-RU"/>
        </w:rPr>
      </w:pPr>
    </w:p>
    <w:p w:rsidR="00DF5F4F" w:rsidRPr="006C443E" w:rsidRDefault="00DF5F4F">
      <w:pPr>
        <w:spacing w:after="0"/>
        <w:ind w:left="120"/>
        <w:jc w:val="center"/>
        <w:rPr>
          <w:lang w:val="ru-RU"/>
        </w:rPr>
      </w:pPr>
    </w:p>
    <w:p w:rsidR="00DF5F4F" w:rsidRPr="006C443E" w:rsidRDefault="00DF5F4F">
      <w:pPr>
        <w:spacing w:after="0"/>
        <w:ind w:left="120"/>
        <w:jc w:val="center"/>
        <w:rPr>
          <w:lang w:val="ru-RU"/>
        </w:rPr>
      </w:pPr>
    </w:p>
    <w:p w:rsidR="00DF5F4F" w:rsidRPr="006C443E" w:rsidRDefault="006C443E" w:rsidP="006C443E">
      <w:pPr>
        <w:spacing w:after="0"/>
        <w:ind w:left="120"/>
        <w:jc w:val="center"/>
        <w:rPr>
          <w:lang w:val="ru-RU"/>
        </w:rPr>
      </w:pPr>
      <w:r w:rsidRPr="006C443E">
        <w:rPr>
          <w:rFonts w:ascii="Times New Roman" w:hAnsi="Times New Roman"/>
          <w:color w:val="000000"/>
          <w:sz w:val="28"/>
          <w:lang w:val="ru-RU"/>
        </w:rPr>
        <w:t>​</w:t>
      </w:r>
      <w:bookmarkStart w:id="2" w:name="89d4b353-067d-40b4-9e10-968a93e21e67"/>
      <w:r w:rsidRPr="006C443E">
        <w:rPr>
          <w:rFonts w:ascii="Times New Roman" w:hAnsi="Times New Roman"/>
          <w:b/>
          <w:color w:val="000000"/>
          <w:sz w:val="28"/>
          <w:lang w:val="ru-RU"/>
        </w:rPr>
        <w:t>д. Малая Сюга</w:t>
      </w:r>
      <w:bookmarkEnd w:id="2"/>
      <w:r w:rsidRPr="006C443E">
        <w:rPr>
          <w:rFonts w:ascii="Times New Roman" w:hAnsi="Times New Roman"/>
          <w:b/>
          <w:color w:val="000000"/>
          <w:sz w:val="28"/>
          <w:lang w:val="ru-RU"/>
        </w:rPr>
        <w:t xml:space="preserve">‌ </w:t>
      </w:r>
      <w:bookmarkStart w:id="3" w:name="e17c6bbb-3fbd-4dc0-98b2-217b1bd29395"/>
      <w:r w:rsidRPr="006C443E">
        <w:rPr>
          <w:rFonts w:ascii="Times New Roman" w:hAnsi="Times New Roman"/>
          <w:b/>
          <w:color w:val="000000"/>
          <w:sz w:val="28"/>
          <w:lang w:val="ru-RU"/>
        </w:rPr>
        <w:t>2023 г.</w:t>
      </w:r>
      <w:bookmarkEnd w:id="3"/>
      <w:r w:rsidRPr="006C443E">
        <w:rPr>
          <w:rFonts w:ascii="Times New Roman" w:hAnsi="Times New Roman"/>
          <w:b/>
          <w:color w:val="000000"/>
          <w:sz w:val="28"/>
          <w:lang w:val="ru-RU"/>
        </w:rPr>
        <w:t>‌</w:t>
      </w:r>
      <w:r w:rsidRPr="006C443E">
        <w:rPr>
          <w:rFonts w:ascii="Times New Roman" w:hAnsi="Times New Roman"/>
          <w:color w:val="000000"/>
          <w:sz w:val="28"/>
          <w:lang w:val="ru-RU"/>
        </w:rPr>
        <w:t>​</w:t>
      </w:r>
    </w:p>
    <w:p w:rsidR="00DF5F4F" w:rsidRPr="006C443E" w:rsidRDefault="00DF5F4F">
      <w:pPr>
        <w:rPr>
          <w:lang w:val="ru-RU"/>
        </w:rPr>
        <w:sectPr w:rsidR="00DF5F4F" w:rsidRPr="006C443E">
          <w:pgSz w:w="11906" w:h="16383"/>
          <w:pgMar w:top="720" w:right="720" w:bottom="720" w:left="720" w:header="720" w:footer="720" w:gutter="0"/>
          <w:cols w:space="720"/>
        </w:sectPr>
      </w:pPr>
      <w:bookmarkStart w:id="4" w:name="block-13491134"/>
    </w:p>
    <w:bookmarkEnd w:id="4"/>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lastRenderedPageBreak/>
        <w:t>ПОЯСНИТЕЛЬНАЯ ЗАПИСКА</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6C443E">
        <w:rPr>
          <w:rFonts w:ascii="Times New Roman" w:hAnsi="Times New Roman"/>
          <w:color w:val="333333"/>
          <w:sz w:val="28"/>
          <w:lang w:val="ru-RU"/>
        </w:rPr>
        <w:t xml:space="preserve">едеральной рабочей </w:t>
      </w:r>
      <w:r w:rsidRPr="006C443E">
        <w:rPr>
          <w:rFonts w:ascii="Times New Roman" w:hAnsi="Times New Roman"/>
          <w:color w:val="000000"/>
          <w:sz w:val="28"/>
          <w:lang w:val="ru-RU"/>
        </w:rPr>
        <w:t xml:space="preserve">программе воспитания. </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ОБЩАЯ ХАРАКТЕРИСТИКА ПРЕДМЕТА «ГЕОГРАФИЯ»</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ЦЕЛИ ИЗУЧЕНИЯ ПРЕДМЕТА «ГЕОГРАФИЯ»</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Цели изучения географии на базовом уровне в средней школе направлены на:</w:t>
      </w:r>
    </w:p>
    <w:p w:rsidR="00DF5F4F" w:rsidRDefault="006C443E">
      <w:pPr>
        <w:spacing w:after="0" w:line="264" w:lineRule="auto"/>
        <w:ind w:firstLine="600"/>
        <w:jc w:val="both"/>
      </w:pPr>
      <w:r w:rsidRPr="006C443E">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6C443E">
        <w:rPr>
          <w:rFonts w:ascii="Times New Roman" w:hAnsi="Times New Roman"/>
          <w:color w:val="000000"/>
          <w:sz w:val="28"/>
          <w:lang w:val="ru-RU"/>
        </w:rPr>
        <w:t xml:space="preserve"> ролью </w:t>
      </w:r>
      <w:r>
        <w:rPr>
          <w:rFonts w:ascii="Times New Roman" w:hAnsi="Times New Roman"/>
          <w:color w:val="000000"/>
          <w:sz w:val="28"/>
        </w:rPr>
        <w:t>России как составной части мирового сообщества;</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МЕСТО УЧЕБНОГО ПРЕДМЕТА «ГЕОГРАФИЯ» В УЧЕБНОМ ПЛАНЕ</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DF5F4F" w:rsidRPr="006C443E" w:rsidRDefault="00DF5F4F">
      <w:pPr>
        <w:rPr>
          <w:lang w:val="ru-RU"/>
        </w:rPr>
        <w:sectPr w:rsidR="00DF5F4F" w:rsidRPr="006C443E">
          <w:pgSz w:w="11906" w:h="16383"/>
          <w:pgMar w:top="1134" w:right="850" w:bottom="1134" w:left="1701" w:header="720" w:footer="720" w:gutter="0"/>
          <w:cols w:space="720"/>
        </w:sectPr>
      </w:pPr>
      <w:bookmarkStart w:id="5" w:name="block-13491133"/>
    </w:p>
    <w:bookmarkEnd w:id="5"/>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lastRenderedPageBreak/>
        <w:t>СОДЕРЖАНИЕ УЧЕБНОГО ПРЕДМЕТА «ГЕОГРАФИЯ»</w:t>
      </w:r>
    </w:p>
    <w:p w:rsidR="00DF5F4F" w:rsidRPr="006C443E" w:rsidRDefault="00DF5F4F">
      <w:pPr>
        <w:spacing w:after="0" w:line="264" w:lineRule="auto"/>
        <w:ind w:left="120"/>
        <w:jc w:val="both"/>
        <w:rPr>
          <w:lang w:val="ru-RU"/>
        </w:rPr>
      </w:pPr>
    </w:p>
    <w:p w:rsidR="00DF5F4F" w:rsidRPr="006C443E" w:rsidRDefault="006C443E">
      <w:pPr>
        <w:spacing w:after="0" w:line="264" w:lineRule="auto"/>
        <w:ind w:left="120"/>
        <w:jc w:val="both"/>
        <w:rPr>
          <w:lang w:val="ru-RU"/>
        </w:rPr>
      </w:pPr>
      <w:r w:rsidRPr="006C443E">
        <w:rPr>
          <w:rFonts w:ascii="Times New Roman" w:hAnsi="Times New Roman"/>
          <w:b/>
          <w:color w:val="000000"/>
          <w:sz w:val="28"/>
          <w:lang w:val="ru-RU"/>
        </w:rPr>
        <w:t>10 КЛАСС</w:t>
      </w:r>
    </w:p>
    <w:p w:rsidR="00DF5F4F" w:rsidRPr="006C443E" w:rsidRDefault="00DF5F4F">
      <w:pPr>
        <w:spacing w:after="0" w:line="264" w:lineRule="auto"/>
        <w:ind w:left="120"/>
        <w:jc w:val="both"/>
        <w:rPr>
          <w:lang w:val="ru-RU"/>
        </w:rPr>
      </w:pPr>
    </w:p>
    <w:p w:rsidR="00DF5F4F" w:rsidRDefault="006C443E">
      <w:pPr>
        <w:spacing w:after="0" w:line="264" w:lineRule="auto"/>
        <w:ind w:firstLine="600"/>
        <w:jc w:val="both"/>
      </w:pPr>
      <w:r w:rsidRPr="006C443E">
        <w:rPr>
          <w:rFonts w:ascii="Times New Roman" w:hAnsi="Times New Roman"/>
          <w:b/>
          <w:i/>
          <w:color w:val="000000"/>
          <w:sz w:val="28"/>
          <w:lang w:val="ru-RU"/>
        </w:rPr>
        <w:t xml:space="preserve">Раздел 1. </w:t>
      </w:r>
      <w:r>
        <w:rPr>
          <w:rFonts w:ascii="Times New Roman" w:hAnsi="Times New Roman"/>
          <w:b/>
          <w:i/>
          <w:color w:val="000000"/>
          <w:sz w:val="28"/>
        </w:rPr>
        <w:t>География как наука</w:t>
      </w:r>
      <w:r>
        <w:rPr>
          <w:rFonts w:ascii="Times New Roman" w:hAnsi="Times New Roman"/>
          <w:color w:val="000000"/>
          <w:sz w:val="28"/>
        </w:rPr>
        <w:t xml:space="preserve"> </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Тема 1. Традиционные и новые методы в географии. Географические прогнозы.</w:t>
      </w:r>
      <w:r w:rsidRPr="006C443E">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Тема 2. Географическая культура.</w:t>
      </w:r>
      <w:r w:rsidRPr="006C443E">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6C443E">
        <w:rPr>
          <w:rFonts w:ascii="Times New Roman" w:hAnsi="Times New Roman"/>
          <w:color w:val="ED1C24"/>
          <w:sz w:val="28"/>
          <w:lang w:val="ru-RU"/>
        </w:rPr>
        <w:t xml:space="preserve">. </w:t>
      </w:r>
      <w:r w:rsidRPr="006C443E">
        <w:rPr>
          <w:rFonts w:ascii="Times New Roman" w:hAnsi="Times New Roman"/>
          <w:color w:val="000000"/>
          <w:sz w:val="28"/>
          <w:lang w:val="ru-RU"/>
        </w:rPr>
        <w:t>Их значимость для представителей разных профессий.</w:t>
      </w:r>
    </w:p>
    <w:p w:rsidR="00DF5F4F" w:rsidRPr="006C443E" w:rsidRDefault="006C443E">
      <w:pPr>
        <w:spacing w:after="0" w:line="264" w:lineRule="auto"/>
        <w:ind w:firstLine="600"/>
        <w:jc w:val="both"/>
        <w:rPr>
          <w:lang w:val="ru-RU"/>
        </w:rPr>
      </w:pPr>
      <w:r w:rsidRPr="006C443E">
        <w:rPr>
          <w:rFonts w:ascii="Times New Roman" w:hAnsi="Times New Roman"/>
          <w:b/>
          <w:i/>
          <w:color w:val="000000"/>
          <w:sz w:val="28"/>
          <w:lang w:val="ru-RU"/>
        </w:rPr>
        <w:t>Раздел 2. Природопользование и геоэкология</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 xml:space="preserve">Тема 1. </w:t>
      </w:r>
      <w:r>
        <w:rPr>
          <w:rFonts w:ascii="Times New Roman" w:hAnsi="Times New Roman"/>
          <w:b/>
          <w:color w:val="000000"/>
          <w:sz w:val="28"/>
        </w:rPr>
        <w:t>Географическая среда.</w:t>
      </w:r>
      <w:r>
        <w:rPr>
          <w:rFonts w:ascii="Times New Roman" w:hAnsi="Times New Roman"/>
          <w:color w:val="000000"/>
          <w:sz w:val="28"/>
        </w:rPr>
        <w:t xml:space="preserve"> </w:t>
      </w:r>
      <w:r w:rsidRPr="006C443E">
        <w:rPr>
          <w:rFonts w:ascii="Times New Roman" w:hAnsi="Times New Roman"/>
          <w:color w:val="000000"/>
          <w:sz w:val="28"/>
          <w:lang w:val="ru-RU"/>
        </w:rPr>
        <w:t>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Тема 2. Естественный и антропогенный ландшафты.</w:t>
      </w:r>
      <w:r w:rsidRPr="006C443E">
        <w:rPr>
          <w:rFonts w:ascii="Times New Roman" w:hAnsi="Times New Roman"/>
          <w:color w:val="000000"/>
          <w:sz w:val="28"/>
          <w:lang w:val="ru-RU"/>
        </w:rPr>
        <w:t xml:space="preserve"> Проблема сохранения ландшафтного и культурного разнообразия на Земле. </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Практическая работа</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 xml:space="preserve">Тема 3. Проблемы взаимодействия человека и природы. </w:t>
      </w:r>
      <w:r w:rsidRPr="006C443E">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6C443E">
        <w:rPr>
          <w:rFonts w:ascii="Times New Roman" w:hAnsi="Times New Roman"/>
          <w:color w:val="ED1C24"/>
          <w:sz w:val="28"/>
          <w:lang w:val="ru-RU"/>
        </w:rPr>
        <w:t xml:space="preserve">. </w:t>
      </w:r>
      <w:r w:rsidRPr="006C443E">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Практическая работа</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 xml:space="preserve">Тема 4. Природные ресурсы и их виды. </w:t>
      </w:r>
      <w:r w:rsidRPr="006C443E">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w:t>
      </w:r>
      <w:r w:rsidRPr="006C443E">
        <w:rPr>
          <w:rFonts w:ascii="Times New Roman" w:hAnsi="Times New Roman"/>
          <w:color w:val="000000"/>
          <w:sz w:val="28"/>
          <w:lang w:val="ru-RU"/>
        </w:rP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Практические работы</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2. Определение ресурсообеспеченности стран отдельными видами природных ресурсов.</w:t>
      </w:r>
    </w:p>
    <w:p w:rsidR="00DF5F4F" w:rsidRPr="006C443E" w:rsidRDefault="006C443E">
      <w:pPr>
        <w:spacing w:after="0" w:line="264" w:lineRule="auto"/>
        <w:ind w:firstLine="600"/>
        <w:jc w:val="both"/>
        <w:rPr>
          <w:lang w:val="ru-RU"/>
        </w:rPr>
      </w:pPr>
      <w:r w:rsidRPr="006C443E">
        <w:rPr>
          <w:rFonts w:ascii="Times New Roman" w:hAnsi="Times New Roman"/>
          <w:b/>
          <w:i/>
          <w:color w:val="000000"/>
          <w:sz w:val="28"/>
          <w:lang w:val="ru-RU"/>
        </w:rPr>
        <w:t>Раздел 3. Современная политическая карта</w:t>
      </w:r>
      <w:r w:rsidRPr="006C443E">
        <w:rPr>
          <w:rFonts w:ascii="Times New Roman" w:hAnsi="Times New Roman"/>
          <w:color w:val="000000"/>
          <w:sz w:val="28"/>
          <w:lang w:val="ru-RU"/>
        </w:rPr>
        <w:t xml:space="preserve"> </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 xml:space="preserve">Тема 1. Политическая география и геополитика. </w:t>
      </w:r>
      <w:r w:rsidRPr="006C443E">
        <w:rPr>
          <w:rFonts w:ascii="Times New Roman" w:hAnsi="Times New Roman"/>
          <w:color w:val="000000"/>
          <w:sz w:val="28"/>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Тема 2. Классификации и типология стран мира.</w:t>
      </w:r>
      <w:r w:rsidRPr="006C443E">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DF5F4F" w:rsidRPr="006C443E" w:rsidRDefault="006C443E">
      <w:pPr>
        <w:spacing w:after="0" w:line="264" w:lineRule="auto"/>
        <w:ind w:firstLine="600"/>
        <w:jc w:val="both"/>
        <w:rPr>
          <w:lang w:val="ru-RU"/>
        </w:rPr>
      </w:pPr>
      <w:r w:rsidRPr="006C443E">
        <w:rPr>
          <w:rFonts w:ascii="Times New Roman" w:hAnsi="Times New Roman"/>
          <w:b/>
          <w:i/>
          <w:color w:val="000000"/>
          <w:sz w:val="28"/>
          <w:lang w:val="ru-RU"/>
        </w:rPr>
        <w:t>Раздел 4. Население мира</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Тема 1. Численность и воспроизводство населения.</w:t>
      </w:r>
      <w:r w:rsidRPr="006C443E">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Практические работы</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 xml:space="preserve">Тема 2. Состав и структура населения. </w:t>
      </w:r>
      <w:r w:rsidRPr="006C443E">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6C443E">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Практические работы</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Тема 3. Размещение населения.</w:t>
      </w:r>
      <w:r w:rsidRPr="006C443E">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Практическая работа</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Тема 4. Качество жизни населения.</w:t>
      </w:r>
      <w:r w:rsidRPr="006C443E">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Практическая работа</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DF5F4F" w:rsidRPr="006C443E" w:rsidRDefault="006C443E">
      <w:pPr>
        <w:spacing w:after="0" w:line="264" w:lineRule="auto"/>
        <w:ind w:firstLine="600"/>
        <w:jc w:val="both"/>
        <w:rPr>
          <w:lang w:val="ru-RU"/>
        </w:rPr>
      </w:pPr>
      <w:r w:rsidRPr="006C443E">
        <w:rPr>
          <w:rFonts w:ascii="Times New Roman" w:hAnsi="Times New Roman"/>
          <w:b/>
          <w:i/>
          <w:color w:val="000000"/>
          <w:sz w:val="28"/>
          <w:lang w:val="ru-RU"/>
        </w:rPr>
        <w:t>Раздел 5. Мировое хозяйство</w:t>
      </w:r>
      <w:r w:rsidRPr="006C443E">
        <w:rPr>
          <w:rFonts w:ascii="Times New Roman" w:hAnsi="Times New Roman"/>
          <w:color w:val="000000"/>
          <w:sz w:val="28"/>
          <w:lang w:val="ru-RU"/>
        </w:rPr>
        <w:t xml:space="preserve"> </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6C443E">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6C443E">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Практическая работа</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Тема 2. Международная экономическая интеграция и глобализация мировой экономики.</w:t>
      </w:r>
      <w:r w:rsidRPr="006C443E">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Тема 3. География главных отраслей мирового хозяйства.</w:t>
      </w:r>
      <w:r w:rsidRPr="006C443E">
        <w:rPr>
          <w:rFonts w:ascii="Times New Roman" w:hAnsi="Times New Roman"/>
          <w:color w:val="000000"/>
          <w:sz w:val="28"/>
          <w:lang w:val="ru-RU"/>
        </w:rPr>
        <w:t xml:space="preserve"> </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Промышленность мира.</w:t>
      </w:r>
      <w:r w:rsidRPr="006C443E">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6C443E">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Практическая работа</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Сельское хозяйство мира.</w:t>
      </w:r>
      <w:r w:rsidRPr="006C443E">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Влияние сельского хозяйства и отдельных его отраслей на окружающую среду.</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Практическая работа</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Сфера услуг. Мировой транспорт.</w:t>
      </w:r>
      <w:r w:rsidRPr="006C443E">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DF5F4F" w:rsidRPr="006C443E" w:rsidRDefault="00DF5F4F">
      <w:pPr>
        <w:spacing w:after="0" w:line="264" w:lineRule="auto"/>
        <w:ind w:left="120"/>
        <w:jc w:val="both"/>
        <w:rPr>
          <w:lang w:val="ru-RU"/>
        </w:rPr>
      </w:pPr>
    </w:p>
    <w:p w:rsidR="00DF5F4F" w:rsidRPr="006C443E" w:rsidRDefault="006C443E">
      <w:pPr>
        <w:spacing w:after="0" w:line="264" w:lineRule="auto"/>
        <w:ind w:left="120"/>
        <w:jc w:val="both"/>
        <w:rPr>
          <w:lang w:val="ru-RU"/>
        </w:rPr>
      </w:pPr>
      <w:r w:rsidRPr="006C443E">
        <w:rPr>
          <w:rFonts w:ascii="Times New Roman" w:hAnsi="Times New Roman"/>
          <w:b/>
          <w:color w:val="000000"/>
          <w:sz w:val="28"/>
          <w:lang w:val="ru-RU"/>
        </w:rPr>
        <w:t>11 КЛАСС</w:t>
      </w:r>
    </w:p>
    <w:p w:rsidR="00DF5F4F" w:rsidRPr="006C443E" w:rsidRDefault="00DF5F4F">
      <w:pPr>
        <w:spacing w:after="0" w:line="264" w:lineRule="auto"/>
        <w:ind w:left="120"/>
        <w:jc w:val="both"/>
        <w:rPr>
          <w:lang w:val="ru-RU"/>
        </w:rPr>
      </w:pPr>
    </w:p>
    <w:p w:rsidR="00DF5F4F" w:rsidRPr="006C443E" w:rsidRDefault="006C443E">
      <w:pPr>
        <w:spacing w:after="0" w:line="264" w:lineRule="auto"/>
        <w:ind w:firstLine="600"/>
        <w:jc w:val="both"/>
        <w:rPr>
          <w:lang w:val="ru-RU"/>
        </w:rPr>
      </w:pPr>
      <w:r w:rsidRPr="006C443E">
        <w:rPr>
          <w:rFonts w:ascii="Times New Roman" w:hAnsi="Times New Roman"/>
          <w:b/>
          <w:i/>
          <w:color w:val="000000"/>
          <w:sz w:val="28"/>
          <w:lang w:val="ru-RU"/>
        </w:rPr>
        <w:t>Раздел 6. Регионы и страны</w:t>
      </w:r>
      <w:r w:rsidRPr="006C443E">
        <w:rPr>
          <w:rFonts w:ascii="Times New Roman" w:hAnsi="Times New Roman"/>
          <w:b/>
          <w:color w:val="000000"/>
          <w:sz w:val="28"/>
          <w:lang w:val="ru-RU"/>
        </w:rPr>
        <w:t xml:space="preserve"> </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Тема 1. Регионы мира. Зарубежная Европа.</w:t>
      </w:r>
      <w:r w:rsidRPr="006C443E">
        <w:rPr>
          <w:rFonts w:ascii="Times New Roman" w:hAnsi="Times New Roman"/>
          <w:color w:val="000000"/>
          <w:sz w:val="28"/>
          <w:lang w:val="ru-RU"/>
        </w:rPr>
        <w:t xml:space="preserve"> </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Практическая работа</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lastRenderedPageBreak/>
        <w:t>Тема 2. Зарубежная Азия:</w:t>
      </w:r>
      <w:r w:rsidRPr="006C443E">
        <w:rPr>
          <w:rFonts w:ascii="Times New Roman" w:hAnsi="Times New Roman"/>
          <w:color w:val="000000"/>
          <w:sz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Практическая работа</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 xml:space="preserve">Тема 3. Америка: </w:t>
      </w:r>
      <w:r w:rsidRPr="006C443E">
        <w:rPr>
          <w:rFonts w:ascii="Times New Roman" w:hAnsi="Times New Roman"/>
          <w:color w:val="000000"/>
          <w:sz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Практическая работа</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Тема 4. Африка:</w:t>
      </w:r>
      <w:r w:rsidRPr="006C443E">
        <w:rPr>
          <w:rFonts w:ascii="Times New Roman" w:hAnsi="Times New Roman"/>
          <w:color w:val="000000"/>
          <w:sz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Практическая работа</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 xml:space="preserve">Тема 5. Австралия и Океания. </w:t>
      </w:r>
      <w:r w:rsidRPr="006C443E">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Тема 6. Россия на геополитической, геоэкономической и геодемографической карте мира.</w:t>
      </w:r>
      <w:r w:rsidRPr="006C443E">
        <w:rPr>
          <w:rFonts w:ascii="Times New Roman" w:hAnsi="Times New Roman"/>
          <w:color w:val="000000"/>
          <w:sz w:val="28"/>
          <w:lang w:val="ru-RU"/>
        </w:rPr>
        <w:t xml:space="preserve"> Особенности интеграции России в </w:t>
      </w:r>
      <w:r w:rsidRPr="006C443E">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Практическая работа</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DF5F4F" w:rsidRPr="006C443E" w:rsidRDefault="006C443E">
      <w:pPr>
        <w:spacing w:after="0" w:line="264" w:lineRule="auto"/>
        <w:ind w:firstLine="600"/>
        <w:jc w:val="both"/>
        <w:rPr>
          <w:lang w:val="ru-RU"/>
        </w:rPr>
      </w:pPr>
      <w:r w:rsidRPr="006C443E">
        <w:rPr>
          <w:rFonts w:ascii="Times New Roman" w:hAnsi="Times New Roman"/>
          <w:b/>
          <w:i/>
          <w:color w:val="000000"/>
          <w:sz w:val="28"/>
          <w:lang w:val="ru-RU"/>
        </w:rPr>
        <w:t>Раздел 7. Глобальные проблемы человечества</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Группы глобальных проблем: геополитические, экологические, демографические.</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Практическая работа</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DF5F4F" w:rsidRPr="006C443E" w:rsidRDefault="00DF5F4F">
      <w:pPr>
        <w:rPr>
          <w:lang w:val="ru-RU"/>
        </w:rPr>
        <w:sectPr w:rsidR="00DF5F4F" w:rsidRPr="006C443E">
          <w:pgSz w:w="11906" w:h="16383"/>
          <w:pgMar w:top="1134" w:right="850" w:bottom="1134" w:left="1701" w:header="720" w:footer="720" w:gutter="0"/>
          <w:cols w:space="720"/>
        </w:sectPr>
      </w:pPr>
      <w:bookmarkStart w:id="6" w:name="block-13491137"/>
    </w:p>
    <w:bookmarkEnd w:id="6"/>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lastRenderedPageBreak/>
        <w:t>ПЛАНИРУЕМЫЕ РЕЗУЛЬТАТЫ ОСВОЕНИЯ УЧЕБНОГО ПРЕДМЕТА «ГЕОГРАФИЯ»</w:t>
      </w:r>
    </w:p>
    <w:p w:rsidR="00DF5F4F" w:rsidRPr="006C443E" w:rsidRDefault="006C443E">
      <w:pPr>
        <w:spacing w:after="0" w:line="264" w:lineRule="auto"/>
        <w:ind w:left="120"/>
        <w:jc w:val="both"/>
        <w:rPr>
          <w:lang w:val="ru-RU"/>
        </w:rPr>
      </w:pPr>
      <w:r w:rsidRPr="006C443E">
        <w:rPr>
          <w:rFonts w:ascii="Times New Roman" w:hAnsi="Times New Roman"/>
          <w:b/>
          <w:color w:val="000000"/>
          <w:sz w:val="28"/>
          <w:lang w:val="ru-RU"/>
        </w:rPr>
        <w:t>ЛИЧНОСТНЫЕ РЕЗУЛЬТАТЫ</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F5F4F" w:rsidRDefault="006C443E">
      <w:pPr>
        <w:spacing w:after="0" w:line="264" w:lineRule="auto"/>
        <w:ind w:firstLine="600"/>
        <w:jc w:val="both"/>
      </w:pPr>
      <w:r>
        <w:rPr>
          <w:rFonts w:ascii="Times New Roman" w:hAnsi="Times New Roman"/>
          <w:b/>
          <w:color w:val="000000"/>
          <w:sz w:val="28"/>
        </w:rPr>
        <w:t>гражданского воспитания:</w:t>
      </w:r>
    </w:p>
    <w:p w:rsidR="00DF5F4F" w:rsidRPr="006C443E" w:rsidRDefault="006C443E">
      <w:pPr>
        <w:numPr>
          <w:ilvl w:val="0"/>
          <w:numId w:val="1"/>
        </w:numPr>
        <w:spacing w:after="0" w:line="264" w:lineRule="auto"/>
        <w:jc w:val="both"/>
        <w:rPr>
          <w:lang w:val="ru-RU"/>
        </w:rPr>
      </w:pPr>
      <w:r w:rsidRPr="006C443E">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DF5F4F" w:rsidRPr="006C443E" w:rsidRDefault="006C443E">
      <w:pPr>
        <w:numPr>
          <w:ilvl w:val="0"/>
          <w:numId w:val="1"/>
        </w:numPr>
        <w:spacing w:after="0" w:line="264" w:lineRule="auto"/>
        <w:jc w:val="both"/>
        <w:rPr>
          <w:lang w:val="ru-RU"/>
        </w:rPr>
      </w:pPr>
      <w:r w:rsidRPr="006C443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F5F4F" w:rsidRPr="006C443E" w:rsidRDefault="006C443E">
      <w:pPr>
        <w:numPr>
          <w:ilvl w:val="0"/>
          <w:numId w:val="1"/>
        </w:numPr>
        <w:spacing w:after="0" w:line="264" w:lineRule="auto"/>
        <w:jc w:val="both"/>
        <w:rPr>
          <w:lang w:val="ru-RU"/>
        </w:rPr>
      </w:pPr>
      <w:r w:rsidRPr="006C443E">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DF5F4F" w:rsidRPr="006C443E" w:rsidRDefault="006C443E">
      <w:pPr>
        <w:numPr>
          <w:ilvl w:val="0"/>
          <w:numId w:val="1"/>
        </w:numPr>
        <w:spacing w:after="0" w:line="264" w:lineRule="auto"/>
        <w:jc w:val="both"/>
        <w:rPr>
          <w:lang w:val="ru-RU"/>
        </w:rPr>
      </w:pPr>
      <w:r w:rsidRPr="006C443E">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F5F4F" w:rsidRPr="006C443E" w:rsidRDefault="006C443E">
      <w:pPr>
        <w:numPr>
          <w:ilvl w:val="0"/>
          <w:numId w:val="1"/>
        </w:numPr>
        <w:spacing w:after="0" w:line="264" w:lineRule="auto"/>
        <w:jc w:val="both"/>
        <w:rPr>
          <w:lang w:val="ru-RU"/>
        </w:rPr>
      </w:pPr>
      <w:r w:rsidRPr="006C443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F5F4F" w:rsidRPr="006C443E" w:rsidRDefault="006C443E">
      <w:pPr>
        <w:numPr>
          <w:ilvl w:val="0"/>
          <w:numId w:val="1"/>
        </w:numPr>
        <w:spacing w:after="0" w:line="264" w:lineRule="auto"/>
        <w:jc w:val="both"/>
        <w:rPr>
          <w:lang w:val="ru-RU"/>
        </w:rPr>
      </w:pPr>
      <w:r w:rsidRPr="006C443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F5F4F" w:rsidRPr="006C443E" w:rsidRDefault="006C443E">
      <w:pPr>
        <w:numPr>
          <w:ilvl w:val="0"/>
          <w:numId w:val="1"/>
        </w:numPr>
        <w:spacing w:after="0" w:line="264" w:lineRule="auto"/>
        <w:jc w:val="both"/>
        <w:rPr>
          <w:lang w:val="ru-RU"/>
        </w:rPr>
      </w:pPr>
      <w:r w:rsidRPr="006C443E">
        <w:rPr>
          <w:rFonts w:ascii="Times New Roman" w:hAnsi="Times New Roman"/>
          <w:color w:val="000000"/>
          <w:sz w:val="28"/>
          <w:lang w:val="ru-RU"/>
        </w:rPr>
        <w:t>готовность к гуманитарной и волонтёрской деятельности;</w:t>
      </w:r>
    </w:p>
    <w:p w:rsidR="00DF5F4F" w:rsidRDefault="006C443E">
      <w:pPr>
        <w:spacing w:after="0" w:line="264" w:lineRule="auto"/>
        <w:ind w:firstLine="600"/>
        <w:jc w:val="both"/>
      </w:pPr>
      <w:r>
        <w:rPr>
          <w:rFonts w:ascii="Times New Roman" w:hAnsi="Times New Roman"/>
          <w:b/>
          <w:color w:val="000000"/>
          <w:sz w:val="28"/>
        </w:rPr>
        <w:t>патриотического воспитания:</w:t>
      </w:r>
    </w:p>
    <w:p w:rsidR="00DF5F4F" w:rsidRPr="006C443E" w:rsidRDefault="006C443E">
      <w:pPr>
        <w:numPr>
          <w:ilvl w:val="0"/>
          <w:numId w:val="2"/>
        </w:numPr>
        <w:spacing w:after="0" w:line="264" w:lineRule="auto"/>
        <w:jc w:val="both"/>
        <w:rPr>
          <w:lang w:val="ru-RU"/>
        </w:rPr>
      </w:pPr>
      <w:r w:rsidRPr="006C443E">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F5F4F" w:rsidRPr="006C443E" w:rsidRDefault="006C443E">
      <w:pPr>
        <w:numPr>
          <w:ilvl w:val="0"/>
          <w:numId w:val="2"/>
        </w:numPr>
        <w:spacing w:after="0" w:line="264" w:lineRule="auto"/>
        <w:jc w:val="both"/>
        <w:rPr>
          <w:lang w:val="ru-RU"/>
        </w:rPr>
      </w:pPr>
      <w:r w:rsidRPr="006C443E">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DF5F4F" w:rsidRPr="006C443E" w:rsidRDefault="006C443E">
      <w:pPr>
        <w:numPr>
          <w:ilvl w:val="0"/>
          <w:numId w:val="2"/>
        </w:numPr>
        <w:spacing w:after="0" w:line="264" w:lineRule="auto"/>
        <w:jc w:val="both"/>
        <w:rPr>
          <w:lang w:val="ru-RU"/>
        </w:rPr>
      </w:pPr>
      <w:r w:rsidRPr="006C443E">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DF5F4F" w:rsidRDefault="006C443E">
      <w:pPr>
        <w:spacing w:after="0" w:line="264" w:lineRule="auto"/>
        <w:ind w:firstLine="600"/>
        <w:jc w:val="both"/>
      </w:pPr>
      <w:r>
        <w:rPr>
          <w:rFonts w:ascii="Times New Roman" w:hAnsi="Times New Roman"/>
          <w:b/>
          <w:color w:val="000000"/>
          <w:sz w:val="28"/>
        </w:rPr>
        <w:t>духовно-нравственного воспитания:</w:t>
      </w:r>
    </w:p>
    <w:p w:rsidR="00DF5F4F" w:rsidRPr="006C443E" w:rsidRDefault="006C443E">
      <w:pPr>
        <w:numPr>
          <w:ilvl w:val="0"/>
          <w:numId w:val="3"/>
        </w:numPr>
        <w:spacing w:after="0" w:line="264" w:lineRule="auto"/>
        <w:jc w:val="both"/>
        <w:rPr>
          <w:lang w:val="ru-RU"/>
        </w:rPr>
      </w:pPr>
      <w:r w:rsidRPr="006C443E">
        <w:rPr>
          <w:rFonts w:ascii="Times New Roman" w:hAnsi="Times New Roman"/>
          <w:color w:val="000000"/>
          <w:sz w:val="28"/>
          <w:lang w:val="ru-RU"/>
        </w:rPr>
        <w:t>осознание духовных ценностей российского народа;</w:t>
      </w:r>
    </w:p>
    <w:p w:rsidR="00DF5F4F" w:rsidRPr="006C443E" w:rsidRDefault="006C443E">
      <w:pPr>
        <w:numPr>
          <w:ilvl w:val="0"/>
          <w:numId w:val="3"/>
        </w:numPr>
        <w:spacing w:after="0" w:line="264" w:lineRule="auto"/>
        <w:jc w:val="both"/>
        <w:rPr>
          <w:lang w:val="ru-RU"/>
        </w:rPr>
      </w:pPr>
      <w:r w:rsidRPr="006C443E">
        <w:rPr>
          <w:rFonts w:ascii="Times New Roman" w:hAnsi="Times New Roman"/>
          <w:color w:val="000000"/>
          <w:sz w:val="28"/>
          <w:lang w:val="ru-RU"/>
        </w:rPr>
        <w:lastRenderedPageBreak/>
        <w:t xml:space="preserve">сформированность нравственного сознания, этического поведения; </w:t>
      </w:r>
    </w:p>
    <w:p w:rsidR="00DF5F4F" w:rsidRPr="006C443E" w:rsidRDefault="006C443E">
      <w:pPr>
        <w:numPr>
          <w:ilvl w:val="0"/>
          <w:numId w:val="3"/>
        </w:numPr>
        <w:spacing w:after="0" w:line="264" w:lineRule="auto"/>
        <w:jc w:val="both"/>
        <w:rPr>
          <w:lang w:val="ru-RU"/>
        </w:rPr>
      </w:pPr>
      <w:r w:rsidRPr="006C443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DF5F4F" w:rsidRPr="006C443E" w:rsidRDefault="006C443E">
      <w:pPr>
        <w:numPr>
          <w:ilvl w:val="0"/>
          <w:numId w:val="3"/>
        </w:numPr>
        <w:spacing w:after="0" w:line="264" w:lineRule="auto"/>
        <w:jc w:val="both"/>
        <w:rPr>
          <w:lang w:val="ru-RU"/>
        </w:rPr>
      </w:pPr>
      <w:r w:rsidRPr="006C443E">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DF5F4F" w:rsidRPr="006C443E" w:rsidRDefault="006C443E">
      <w:pPr>
        <w:numPr>
          <w:ilvl w:val="0"/>
          <w:numId w:val="3"/>
        </w:numPr>
        <w:spacing w:after="0" w:line="264" w:lineRule="auto"/>
        <w:jc w:val="both"/>
        <w:rPr>
          <w:lang w:val="ru-RU"/>
        </w:rPr>
      </w:pPr>
      <w:r w:rsidRPr="006C443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F5F4F" w:rsidRDefault="006C443E">
      <w:pPr>
        <w:spacing w:after="0" w:line="264" w:lineRule="auto"/>
        <w:ind w:firstLine="600"/>
        <w:jc w:val="both"/>
      </w:pPr>
      <w:r>
        <w:rPr>
          <w:rFonts w:ascii="Times New Roman" w:hAnsi="Times New Roman"/>
          <w:b/>
          <w:color w:val="000000"/>
          <w:sz w:val="28"/>
        </w:rPr>
        <w:t>эстетического воспитания:</w:t>
      </w:r>
    </w:p>
    <w:p w:rsidR="00DF5F4F" w:rsidRPr="006C443E" w:rsidRDefault="006C443E">
      <w:pPr>
        <w:numPr>
          <w:ilvl w:val="0"/>
          <w:numId w:val="4"/>
        </w:numPr>
        <w:spacing w:after="0" w:line="264" w:lineRule="auto"/>
        <w:jc w:val="both"/>
        <w:rPr>
          <w:lang w:val="ru-RU"/>
        </w:rPr>
      </w:pPr>
      <w:r w:rsidRPr="006C443E">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DF5F4F" w:rsidRPr="006C443E" w:rsidRDefault="006C443E">
      <w:pPr>
        <w:numPr>
          <w:ilvl w:val="0"/>
          <w:numId w:val="4"/>
        </w:numPr>
        <w:spacing w:after="0" w:line="264" w:lineRule="auto"/>
        <w:jc w:val="both"/>
        <w:rPr>
          <w:lang w:val="ru-RU"/>
        </w:rPr>
      </w:pPr>
      <w:r w:rsidRPr="006C443E">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F5F4F" w:rsidRPr="006C443E" w:rsidRDefault="006C443E">
      <w:pPr>
        <w:numPr>
          <w:ilvl w:val="0"/>
          <w:numId w:val="4"/>
        </w:numPr>
        <w:spacing w:after="0" w:line="264" w:lineRule="auto"/>
        <w:jc w:val="both"/>
        <w:rPr>
          <w:lang w:val="ru-RU"/>
        </w:rPr>
      </w:pPr>
      <w:r w:rsidRPr="006C443E">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DF5F4F" w:rsidRPr="006C443E" w:rsidRDefault="006C443E">
      <w:pPr>
        <w:numPr>
          <w:ilvl w:val="0"/>
          <w:numId w:val="4"/>
        </w:numPr>
        <w:spacing w:after="0" w:line="264" w:lineRule="auto"/>
        <w:jc w:val="both"/>
        <w:rPr>
          <w:lang w:val="ru-RU"/>
        </w:rPr>
      </w:pPr>
      <w:r w:rsidRPr="006C443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DF5F4F" w:rsidRDefault="006C443E">
      <w:pPr>
        <w:spacing w:after="0" w:line="264" w:lineRule="auto"/>
        <w:ind w:firstLine="600"/>
        <w:jc w:val="both"/>
      </w:pPr>
      <w:r>
        <w:rPr>
          <w:rFonts w:ascii="Times New Roman" w:hAnsi="Times New Roman"/>
          <w:b/>
          <w:color w:val="000000"/>
          <w:sz w:val="28"/>
        </w:rPr>
        <w:t>физического воспитания:</w:t>
      </w:r>
    </w:p>
    <w:p w:rsidR="00DF5F4F" w:rsidRPr="006C443E" w:rsidRDefault="006C443E">
      <w:pPr>
        <w:numPr>
          <w:ilvl w:val="0"/>
          <w:numId w:val="5"/>
        </w:numPr>
        <w:spacing w:after="0" w:line="264" w:lineRule="auto"/>
        <w:jc w:val="both"/>
        <w:rPr>
          <w:lang w:val="ru-RU"/>
        </w:rPr>
      </w:pPr>
      <w:r w:rsidRPr="006C443E">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DF5F4F" w:rsidRPr="006C443E" w:rsidRDefault="006C443E">
      <w:pPr>
        <w:numPr>
          <w:ilvl w:val="0"/>
          <w:numId w:val="5"/>
        </w:numPr>
        <w:spacing w:after="0" w:line="264" w:lineRule="auto"/>
        <w:jc w:val="both"/>
        <w:rPr>
          <w:lang w:val="ru-RU"/>
        </w:rPr>
      </w:pPr>
      <w:r w:rsidRPr="006C443E">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DF5F4F" w:rsidRPr="006C443E" w:rsidRDefault="006C443E">
      <w:pPr>
        <w:numPr>
          <w:ilvl w:val="0"/>
          <w:numId w:val="5"/>
        </w:numPr>
        <w:spacing w:after="0" w:line="264" w:lineRule="auto"/>
        <w:jc w:val="both"/>
        <w:rPr>
          <w:lang w:val="ru-RU"/>
        </w:rPr>
      </w:pPr>
      <w:r w:rsidRPr="006C443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DF5F4F" w:rsidRDefault="006C443E">
      <w:pPr>
        <w:spacing w:after="0" w:line="264" w:lineRule="auto"/>
        <w:ind w:firstLine="600"/>
        <w:jc w:val="both"/>
      </w:pPr>
      <w:r>
        <w:rPr>
          <w:rFonts w:ascii="Times New Roman" w:hAnsi="Times New Roman"/>
          <w:b/>
          <w:color w:val="000000"/>
          <w:sz w:val="28"/>
        </w:rPr>
        <w:t>трудового воспитания:</w:t>
      </w:r>
    </w:p>
    <w:p w:rsidR="00DF5F4F" w:rsidRPr="006C443E" w:rsidRDefault="006C443E">
      <w:pPr>
        <w:numPr>
          <w:ilvl w:val="0"/>
          <w:numId w:val="6"/>
        </w:numPr>
        <w:spacing w:after="0" w:line="264" w:lineRule="auto"/>
        <w:jc w:val="both"/>
        <w:rPr>
          <w:lang w:val="ru-RU"/>
        </w:rPr>
      </w:pPr>
      <w:r w:rsidRPr="006C443E">
        <w:rPr>
          <w:rFonts w:ascii="Times New Roman" w:hAnsi="Times New Roman"/>
          <w:color w:val="000000"/>
          <w:sz w:val="28"/>
          <w:lang w:val="ru-RU"/>
        </w:rPr>
        <w:t>готовность к труду, осознание ценности мастерства, трудолюбие;</w:t>
      </w:r>
    </w:p>
    <w:p w:rsidR="00DF5F4F" w:rsidRPr="006C443E" w:rsidRDefault="006C443E">
      <w:pPr>
        <w:numPr>
          <w:ilvl w:val="0"/>
          <w:numId w:val="6"/>
        </w:numPr>
        <w:spacing w:after="0" w:line="264" w:lineRule="auto"/>
        <w:jc w:val="both"/>
        <w:rPr>
          <w:lang w:val="ru-RU"/>
        </w:rPr>
      </w:pPr>
      <w:r w:rsidRPr="006C443E">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F5F4F" w:rsidRPr="006C443E" w:rsidRDefault="006C443E">
      <w:pPr>
        <w:numPr>
          <w:ilvl w:val="0"/>
          <w:numId w:val="6"/>
        </w:numPr>
        <w:spacing w:after="0" w:line="264" w:lineRule="auto"/>
        <w:jc w:val="both"/>
        <w:rPr>
          <w:lang w:val="ru-RU"/>
        </w:rPr>
      </w:pPr>
      <w:r w:rsidRPr="006C443E">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DF5F4F" w:rsidRPr="006C443E" w:rsidRDefault="006C443E">
      <w:pPr>
        <w:numPr>
          <w:ilvl w:val="0"/>
          <w:numId w:val="6"/>
        </w:numPr>
        <w:spacing w:after="0" w:line="264" w:lineRule="auto"/>
        <w:jc w:val="both"/>
        <w:rPr>
          <w:lang w:val="ru-RU"/>
        </w:rPr>
      </w:pPr>
      <w:r w:rsidRPr="006C443E">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DF5F4F" w:rsidRDefault="006C443E">
      <w:pPr>
        <w:spacing w:after="0" w:line="264" w:lineRule="auto"/>
        <w:ind w:firstLine="600"/>
        <w:jc w:val="both"/>
      </w:pPr>
      <w:r>
        <w:rPr>
          <w:rFonts w:ascii="Times New Roman" w:hAnsi="Times New Roman"/>
          <w:b/>
          <w:color w:val="000000"/>
          <w:sz w:val="28"/>
        </w:rPr>
        <w:t>экологического воспитания:</w:t>
      </w:r>
    </w:p>
    <w:p w:rsidR="00DF5F4F" w:rsidRPr="006C443E" w:rsidRDefault="006C443E">
      <w:pPr>
        <w:numPr>
          <w:ilvl w:val="0"/>
          <w:numId w:val="7"/>
        </w:numPr>
        <w:spacing w:after="0" w:line="264" w:lineRule="auto"/>
        <w:jc w:val="both"/>
        <w:rPr>
          <w:lang w:val="ru-RU"/>
        </w:rPr>
      </w:pPr>
      <w:r w:rsidRPr="006C443E">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DF5F4F" w:rsidRPr="006C443E" w:rsidRDefault="006C443E">
      <w:pPr>
        <w:numPr>
          <w:ilvl w:val="0"/>
          <w:numId w:val="7"/>
        </w:numPr>
        <w:spacing w:after="0" w:line="264" w:lineRule="auto"/>
        <w:jc w:val="both"/>
        <w:rPr>
          <w:lang w:val="ru-RU"/>
        </w:rPr>
      </w:pPr>
      <w:r w:rsidRPr="006C443E">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DF5F4F" w:rsidRPr="006C443E" w:rsidRDefault="006C443E">
      <w:pPr>
        <w:numPr>
          <w:ilvl w:val="0"/>
          <w:numId w:val="7"/>
        </w:numPr>
        <w:spacing w:after="0" w:line="264" w:lineRule="auto"/>
        <w:jc w:val="both"/>
        <w:rPr>
          <w:lang w:val="ru-RU"/>
        </w:rPr>
      </w:pPr>
      <w:r w:rsidRPr="006C443E">
        <w:rPr>
          <w:rFonts w:ascii="Times New Roman" w:hAnsi="Times New Roman"/>
          <w:color w:val="000000"/>
          <w:sz w:val="28"/>
          <w:lang w:val="ru-RU"/>
        </w:rPr>
        <w:t>активное неприятие действий, приносящих вред окружающей среде;</w:t>
      </w:r>
    </w:p>
    <w:p w:rsidR="00DF5F4F" w:rsidRPr="006C443E" w:rsidRDefault="006C443E">
      <w:pPr>
        <w:numPr>
          <w:ilvl w:val="0"/>
          <w:numId w:val="7"/>
        </w:numPr>
        <w:spacing w:after="0" w:line="264" w:lineRule="auto"/>
        <w:jc w:val="both"/>
        <w:rPr>
          <w:lang w:val="ru-RU"/>
        </w:rPr>
      </w:pPr>
      <w:r w:rsidRPr="006C443E">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DF5F4F" w:rsidRPr="006C443E" w:rsidRDefault="006C443E">
      <w:pPr>
        <w:numPr>
          <w:ilvl w:val="0"/>
          <w:numId w:val="7"/>
        </w:numPr>
        <w:spacing w:after="0" w:line="264" w:lineRule="auto"/>
        <w:jc w:val="both"/>
        <w:rPr>
          <w:lang w:val="ru-RU"/>
        </w:rPr>
      </w:pPr>
      <w:r w:rsidRPr="006C443E">
        <w:rPr>
          <w:rFonts w:ascii="Times New Roman" w:hAnsi="Times New Roman"/>
          <w:color w:val="000000"/>
          <w:sz w:val="28"/>
          <w:lang w:val="ru-RU"/>
        </w:rPr>
        <w:t>расширение опыта деятельности экологической направленности;</w:t>
      </w:r>
    </w:p>
    <w:p w:rsidR="00DF5F4F" w:rsidRDefault="006C443E">
      <w:pPr>
        <w:spacing w:after="0" w:line="264" w:lineRule="auto"/>
        <w:ind w:firstLine="600"/>
        <w:jc w:val="both"/>
      </w:pPr>
      <w:r>
        <w:rPr>
          <w:rFonts w:ascii="Times New Roman" w:hAnsi="Times New Roman"/>
          <w:b/>
          <w:color w:val="000000"/>
          <w:sz w:val="28"/>
        </w:rPr>
        <w:t>ценности научного познания:</w:t>
      </w:r>
    </w:p>
    <w:p w:rsidR="00DF5F4F" w:rsidRPr="006C443E" w:rsidRDefault="006C443E">
      <w:pPr>
        <w:numPr>
          <w:ilvl w:val="0"/>
          <w:numId w:val="8"/>
        </w:numPr>
        <w:spacing w:after="0" w:line="264" w:lineRule="auto"/>
        <w:jc w:val="both"/>
        <w:rPr>
          <w:lang w:val="ru-RU"/>
        </w:rPr>
      </w:pPr>
      <w:r w:rsidRPr="006C443E">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DF5F4F" w:rsidRPr="006C443E" w:rsidRDefault="006C443E">
      <w:pPr>
        <w:numPr>
          <w:ilvl w:val="0"/>
          <w:numId w:val="8"/>
        </w:numPr>
        <w:spacing w:after="0" w:line="264" w:lineRule="auto"/>
        <w:jc w:val="both"/>
        <w:rPr>
          <w:lang w:val="ru-RU"/>
        </w:rPr>
      </w:pPr>
      <w:r w:rsidRPr="006C443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DF5F4F" w:rsidRPr="006C443E" w:rsidRDefault="006C443E">
      <w:pPr>
        <w:numPr>
          <w:ilvl w:val="0"/>
          <w:numId w:val="8"/>
        </w:numPr>
        <w:spacing w:after="0" w:line="264" w:lineRule="auto"/>
        <w:jc w:val="both"/>
        <w:rPr>
          <w:lang w:val="ru-RU"/>
        </w:rPr>
      </w:pPr>
      <w:r w:rsidRPr="006C443E">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 xml:space="preserve">МЕТАПРЕДМЕТНЫЕ РЕЗУЛЬТАТЫ </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Овладение универсальными учебными познавательными действиями:</w:t>
      </w:r>
    </w:p>
    <w:p w:rsidR="00DF5F4F" w:rsidRDefault="006C443E">
      <w:pPr>
        <w:spacing w:after="0" w:line="264" w:lineRule="auto"/>
        <w:ind w:firstLine="600"/>
        <w:jc w:val="both"/>
      </w:pPr>
      <w:r>
        <w:rPr>
          <w:rFonts w:ascii="Times New Roman" w:hAnsi="Times New Roman"/>
          <w:b/>
          <w:color w:val="000000"/>
          <w:sz w:val="28"/>
        </w:rPr>
        <w:t>а) базовые логические действия:</w:t>
      </w:r>
    </w:p>
    <w:p w:rsidR="00DF5F4F" w:rsidRPr="006C443E" w:rsidRDefault="006C443E">
      <w:pPr>
        <w:numPr>
          <w:ilvl w:val="0"/>
          <w:numId w:val="9"/>
        </w:numPr>
        <w:spacing w:after="0" w:line="264" w:lineRule="auto"/>
        <w:jc w:val="both"/>
        <w:rPr>
          <w:lang w:val="ru-RU"/>
        </w:rPr>
      </w:pPr>
      <w:r w:rsidRPr="006C443E">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DF5F4F" w:rsidRPr="006C443E" w:rsidRDefault="006C443E">
      <w:pPr>
        <w:numPr>
          <w:ilvl w:val="0"/>
          <w:numId w:val="9"/>
        </w:numPr>
        <w:spacing w:after="0" w:line="264" w:lineRule="auto"/>
        <w:jc w:val="both"/>
        <w:rPr>
          <w:lang w:val="ru-RU"/>
        </w:rPr>
      </w:pPr>
      <w:r w:rsidRPr="006C443E">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DF5F4F" w:rsidRPr="006C443E" w:rsidRDefault="006C443E">
      <w:pPr>
        <w:numPr>
          <w:ilvl w:val="0"/>
          <w:numId w:val="9"/>
        </w:numPr>
        <w:spacing w:after="0" w:line="264" w:lineRule="auto"/>
        <w:jc w:val="both"/>
        <w:rPr>
          <w:lang w:val="ru-RU"/>
        </w:rPr>
      </w:pPr>
      <w:r w:rsidRPr="006C443E">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DF5F4F" w:rsidRPr="006C443E" w:rsidRDefault="006C443E">
      <w:pPr>
        <w:numPr>
          <w:ilvl w:val="0"/>
          <w:numId w:val="9"/>
        </w:numPr>
        <w:spacing w:after="0" w:line="264" w:lineRule="auto"/>
        <w:jc w:val="both"/>
        <w:rPr>
          <w:lang w:val="ru-RU"/>
        </w:rPr>
      </w:pPr>
      <w:r w:rsidRPr="006C443E">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DF5F4F" w:rsidRPr="006C443E" w:rsidRDefault="006C443E">
      <w:pPr>
        <w:numPr>
          <w:ilvl w:val="0"/>
          <w:numId w:val="9"/>
        </w:numPr>
        <w:spacing w:after="0" w:line="264" w:lineRule="auto"/>
        <w:jc w:val="both"/>
        <w:rPr>
          <w:lang w:val="ru-RU"/>
        </w:rPr>
      </w:pPr>
      <w:r w:rsidRPr="006C443E">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DF5F4F" w:rsidRPr="006C443E" w:rsidRDefault="006C443E">
      <w:pPr>
        <w:numPr>
          <w:ilvl w:val="0"/>
          <w:numId w:val="9"/>
        </w:numPr>
        <w:spacing w:after="0" w:line="264" w:lineRule="auto"/>
        <w:jc w:val="both"/>
        <w:rPr>
          <w:lang w:val="ru-RU"/>
        </w:rPr>
      </w:pPr>
      <w:r w:rsidRPr="006C443E">
        <w:rPr>
          <w:rFonts w:ascii="Times New Roman" w:hAnsi="Times New Roman"/>
          <w:color w:val="000000"/>
          <w:sz w:val="28"/>
          <w:lang w:val="ru-RU"/>
        </w:rPr>
        <w:t>вносить коррективы в деятельность, оценивать соответствие результатов целям;</w:t>
      </w:r>
    </w:p>
    <w:p w:rsidR="00DF5F4F" w:rsidRPr="006C443E" w:rsidRDefault="006C443E">
      <w:pPr>
        <w:numPr>
          <w:ilvl w:val="0"/>
          <w:numId w:val="9"/>
        </w:numPr>
        <w:spacing w:after="0" w:line="264" w:lineRule="auto"/>
        <w:jc w:val="both"/>
        <w:rPr>
          <w:lang w:val="ru-RU"/>
        </w:rPr>
      </w:pPr>
      <w:r w:rsidRPr="006C443E">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DF5F4F" w:rsidRPr="006C443E" w:rsidRDefault="006C443E">
      <w:pPr>
        <w:numPr>
          <w:ilvl w:val="0"/>
          <w:numId w:val="9"/>
        </w:numPr>
        <w:spacing w:after="0" w:line="264" w:lineRule="auto"/>
        <w:jc w:val="both"/>
        <w:rPr>
          <w:lang w:val="ru-RU"/>
        </w:rPr>
      </w:pPr>
      <w:r w:rsidRPr="006C443E">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DF5F4F" w:rsidRDefault="006C443E">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DF5F4F" w:rsidRPr="006C443E" w:rsidRDefault="006C443E">
      <w:pPr>
        <w:numPr>
          <w:ilvl w:val="0"/>
          <w:numId w:val="10"/>
        </w:numPr>
        <w:spacing w:after="0" w:line="264" w:lineRule="auto"/>
        <w:jc w:val="both"/>
        <w:rPr>
          <w:lang w:val="ru-RU"/>
        </w:rPr>
      </w:pPr>
      <w:r w:rsidRPr="006C443E">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DF5F4F" w:rsidRPr="006C443E" w:rsidRDefault="006C443E">
      <w:pPr>
        <w:numPr>
          <w:ilvl w:val="0"/>
          <w:numId w:val="10"/>
        </w:numPr>
        <w:spacing w:after="0" w:line="264" w:lineRule="auto"/>
        <w:jc w:val="both"/>
        <w:rPr>
          <w:lang w:val="ru-RU"/>
        </w:rPr>
      </w:pPr>
      <w:r w:rsidRPr="006C443E">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F5F4F" w:rsidRPr="006C443E" w:rsidRDefault="006C443E">
      <w:pPr>
        <w:numPr>
          <w:ilvl w:val="0"/>
          <w:numId w:val="10"/>
        </w:numPr>
        <w:spacing w:after="0" w:line="264" w:lineRule="auto"/>
        <w:jc w:val="both"/>
        <w:rPr>
          <w:lang w:val="ru-RU"/>
        </w:rPr>
      </w:pPr>
      <w:r w:rsidRPr="006C443E">
        <w:rPr>
          <w:rFonts w:ascii="Times New Roman" w:hAnsi="Times New Roman"/>
          <w:color w:val="000000"/>
          <w:sz w:val="28"/>
          <w:lang w:val="ru-RU"/>
        </w:rPr>
        <w:t>владеть научной терминологией, ключевыми понятиями и методами;</w:t>
      </w:r>
    </w:p>
    <w:p w:rsidR="00DF5F4F" w:rsidRPr="006C443E" w:rsidRDefault="006C443E">
      <w:pPr>
        <w:numPr>
          <w:ilvl w:val="0"/>
          <w:numId w:val="10"/>
        </w:numPr>
        <w:spacing w:after="0" w:line="264" w:lineRule="auto"/>
        <w:jc w:val="both"/>
        <w:rPr>
          <w:lang w:val="ru-RU"/>
        </w:rPr>
      </w:pPr>
      <w:r w:rsidRPr="006C443E">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DF5F4F" w:rsidRPr="006C443E" w:rsidRDefault="006C443E">
      <w:pPr>
        <w:numPr>
          <w:ilvl w:val="0"/>
          <w:numId w:val="10"/>
        </w:numPr>
        <w:spacing w:after="0" w:line="264" w:lineRule="auto"/>
        <w:jc w:val="both"/>
        <w:rPr>
          <w:lang w:val="ru-RU"/>
        </w:rPr>
      </w:pPr>
      <w:r w:rsidRPr="006C443E">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F5F4F" w:rsidRPr="006C443E" w:rsidRDefault="006C443E">
      <w:pPr>
        <w:numPr>
          <w:ilvl w:val="0"/>
          <w:numId w:val="10"/>
        </w:numPr>
        <w:spacing w:after="0" w:line="264" w:lineRule="auto"/>
        <w:jc w:val="both"/>
        <w:rPr>
          <w:lang w:val="ru-RU"/>
        </w:rPr>
      </w:pPr>
      <w:r w:rsidRPr="006C443E">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DF5F4F" w:rsidRPr="006C443E" w:rsidRDefault="006C443E">
      <w:pPr>
        <w:numPr>
          <w:ilvl w:val="0"/>
          <w:numId w:val="10"/>
        </w:numPr>
        <w:spacing w:after="0" w:line="264" w:lineRule="auto"/>
        <w:jc w:val="both"/>
        <w:rPr>
          <w:lang w:val="ru-RU"/>
        </w:rPr>
      </w:pPr>
      <w:r w:rsidRPr="006C443E">
        <w:rPr>
          <w:rFonts w:ascii="Times New Roman" w:hAnsi="Times New Roman"/>
          <w:color w:val="000000"/>
          <w:sz w:val="28"/>
          <w:lang w:val="ru-RU"/>
        </w:rPr>
        <w:t>давать оценку новым ситуациям, оценивать приобретённый опыт;</w:t>
      </w:r>
    </w:p>
    <w:p w:rsidR="00DF5F4F" w:rsidRPr="006C443E" w:rsidRDefault="006C443E">
      <w:pPr>
        <w:numPr>
          <w:ilvl w:val="0"/>
          <w:numId w:val="10"/>
        </w:numPr>
        <w:spacing w:after="0" w:line="264" w:lineRule="auto"/>
        <w:jc w:val="both"/>
        <w:rPr>
          <w:lang w:val="ru-RU"/>
        </w:rPr>
      </w:pPr>
      <w:r w:rsidRPr="006C443E">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DF5F4F" w:rsidRPr="006C443E" w:rsidRDefault="006C443E">
      <w:pPr>
        <w:numPr>
          <w:ilvl w:val="0"/>
          <w:numId w:val="10"/>
        </w:numPr>
        <w:spacing w:after="0" w:line="264" w:lineRule="auto"/>
        <w:jc w:val="both"/>
        <w:rPr>
          <w:lang w:val="ru-RU"/>
        </w:rPr>
      </w:pPr>
      <w:r w:rsidRPr="006C443E">
        <w:rPr>
          <w:rFonts w:ascii="Times New Roman" w:hAnsi="Times New Roman"/>
          <w:color w:val="000000"/>
          <w:sz w:val="28"/>
          <w:lang w:val="ru-RU"/>
        </w:rPr>
        <w:t>уметь интегрировать знания из разных предметных областей;</w:t>
      </w:r>
    </w:p>
    <w:p w:rsidR="00DF5F4F" w:rsidRPr="006C443E" w:rsidRDefault="006C443E">
      <w:pPr>
        <w:numPr>
          <w:ilvl w:val="0"/>
          <w:numId w:val="10"/>
        </w:numPr>
        <w:spacing w:after="0" w:line="264" w:lineRule="auto"/>
        <w:jc w:val="both"/>
        <w:rPr>
          <w:lang w:val="ru-RU"/>
        </w:rPr>
      </w:pPr>
      <w:r w:rsidRPr="006C443E">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DF5F4F" w:rsidRDefault="006C443E">
      <w:pPr>
        <w:spacing w:after="0" w:line="264" w:lineRule="auto"/>
        <w:ind w:firstLine="600"/>
        <w:jc w:val="both"/>
      </w:pPr>
      <w:r>
        <w:rPr>
          <w:rFonts w:ascii="Times New Roman" w:hAnsi="Times New Roman"/>
          <w:b/>
          <w:color w:val="000000"/>
          <w:sz w:val="28"/>
        </w:rPr>
        <w:t>в) работа с информацией:</w:t>
      </w:r>
    </w:p>
    <w:p w:rsidR="00DF5F4F" w:rsidRPr="006C443E" w:rsidRDefault="006C443E">
      <w:pPr>
        <w:numPr>
          <w:ilvl w:val="0"/>
          <w:numId w:val="11"/>
        </w:numPr>
        <w:spacing w:after="0" w:line="264" w:lineRule="auto"/>
        <w:jc w:val="both"/>
        <w:rPr>
          <w:lang w:val="ru-RU"/>
        </w:rPr>
      </w:pPr>
      <w:r w:rsidRPr="006C443E">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DF5F4F" w:rsidRPr="006C443E" w:rsidRDefault="006C443E">
      <w:pPr>
        <w:numPr>
          <w:ilvl w:val="0"/>
          <w:numId w:val="11"/>
        </w:numPr>
        <w:spacing w:after="0" w:line="264" w:lineRule="auto"/>
        <w:jc w:val="both"/>
        <w:rPr>
          <w:lang w:val="ru-RU"/>
        </w:rPr>
      </w:pPr>
      <w:r w:rsidRPr="006C443E">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DF5F4F" w:rsidRDefault="006C443E">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DF5F4F" w:rsidRPr="006C443E" w:rsidRDefault="006C443E">
      <w:pPr>
        <w:numPr>
          <w:ilvl w:val="0"/>
          <w:numId w:val="11"/>
        </w:numPr>
        <w:spacing w:after="0" w:line="264" w:lineRule="auto"/>
        <w:jc w:val="both"/>
        <w:rPr>
          <w:lang w:val="ru-RU"/>
        </w:rPr>
      </w:pPr>
      <w:r w:rsidRPr="006C443E">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F5F4F" w:rsidRPr="006C443E" w:rsidRDefault="006C443E">
      <w:pPr>
        <w:numPr>
          <w:ilvl w:val="0"/>
          <w:numId w:val="11"/>
        </w:numPr>
        <w:spacing w:after="0" w:line="264" w:lineRule="auto"/>
        <w:jc w:val="both"/>
        <w:rPr>
          <w:lang w:val="ru-RU"/>
        </w:rPr>
      </w:pPr>
      <w:r w:rsidRPr="006C443E">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 xml:space="preserve">Овладение универсальными коммуникативными действиями: </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 xml:space="preserve">а) общение: </w:t>
      </w:r>
    </w:p>
    <w:p w:rsidR="00DF5F4F" w:rsidRPr="006C443E" w:rsidRDefault="006C443E">
      <w:pPr>
        <w:numPr>
          <w:ilvl w:val="0"/>
          <w:numId w:val="12"/>
        </w:numPr>
        <w:spacing w:after="0" w:line="264" w:lineRule="auto"/>
        <w:jc w:val="both"/>
        <w:rPr>
          <w:lang w:val="ru-RU"/>
        </w:rPr>
      </w:pPr>
      <w:r w:rsidRPr="006C443E">
        <w:rPr>
          <w:rFonts w:ascii="Times New Roman" w:hAnsi="Times New Roman"/>
          <w:color w:val="000000"/>
          <w:sz w:val="28"/>
          <w:lang w:val="ru-RU"/>
        </w:rPr>
        <w:t>владеть различными способами общения и взаимодействия;</w:t>
      </w:r>
    </w:p>
    <w:p w:rsidR="00DF5F4F" w:rsidRPr="006C443E" w:rsidRDefault="006C443E">
      <w:pPr>
        <w:numPr>
          <w:ilvl w:val="0"/>
          <w:numId w:val="12"/>
        </w:numPr>
        <w:spacing w:after="0" w:line="264" w:lineRule="auto"/>
        <w:jc w:val="both"/>
        <w:rPr>
          <w:lang w:val="ru-RU"/>
        </w:rPr>
      </w:pPr>
      <w:r w:rsidRPr="006C443E">
        <w:rPr>
          <w:rFonts w:ascii="Times New Roman" w:hAnsi="Times New Roman"/>
          <w:color w:val="000000"/>
          <w:sz w:val="28"/>
          <w:lang w:val="ru-RU"/>
        </w:rPr>
        <w:t>аргументированно вести диалог, уметь смягчать конфликтные ситуации;</w:t>
      </w:r>
    </w:p>
    <w:p w:rsidR="00DF5F4F" w:rsidRPr="006C443E" w:rsidRDefault="006C443E">
      <w:pPr>
        <w:numPr>
          <w:ilvl w:val="0"/>
          <w:numId w:val="12"/>
        </w:numPr>
        <w:spacing w:after="0" w:line="264" w:lineRule="auto"/>
        <w:jc w:val="both"/>
        <w:rPr>
          <w:lang w:val="ru-RU"/>
        </w:rPr>
      </w:pPr>
      <w:r w:rsidRPr="006C443E">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DF5F4F" w:rsidRPr="006C443E" w:rsidRDefault="006C443E">
      <w:pPr>
        <w:numPr>
          <w:ilvl w:val="0"/>
          <w:numId w:val="12"/>
        </w:numPr>
        <w:spacing w:after="0" w:line="264" w:lineRule="auto"/>
        <w:jc w:val="both"/>
        <w:rPr>
          <w:lang w:val="ru-RU"/>
        </w:rPr>
      </w:pPr>
      <w:r w:rsidRPr="006C443E">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DF5F4F" w:rsidRDefault="006C443E">
      <w:pPr>
        <w:spacing w:after="0" w:line="264" w:lineRule="auto"/>
        <w:ind w:firstLine="600"/>
        <w:jc w:val="both"/>
      </w:pPr>
      <w:r>
        <w:rPr>
          <w:rFonts w:ascii="Times New Roman" w:hAnsi="Times New Roman"/>
          <w:b/>
          <w:color w:val="000000"/>
          <w:sz w:val="28"/>
        </w:rPr>
        <w:t xml:space="preserve">б) совместная деятельность: </w:t>
      </w:r>
    </w:p>
    <w:p w:rsidR="00DF5F4F" w:rsidRPr="006C443E" w:rsidRDefault="006C443E">
      <w:pPr>
        <w:numPr>
          <w:ilvl w:val="0"/>
          <w:numId w:val="13"/>
        </w:numPr>
        <w:spacing w:after="0" w:line="264" w:lineRule="auto"/>
        <w:jc w:val="both"/>
        <w:rPr>
          <w:lang w:val="ru-RU"/>
        </w:rPr>
      </w:pPr>
      <w:r w:rsidRPr="006C443E">
        <w:rPr>
          <w:rFonts w:ascii="Times New Roman" w:hAnsi="Times New Roman"/>
          <w:color w:val="000000"/>
          <w:sz w:val="28"/>
          <w:lang w:val="ru-RU"/>
        </w:rPr>
        <w:t>использовать преимущества командной и индивидуальной работы;</w:t>
      </w:r>
    </w:p>
    <w:p w:rsidR="00DF5F4F" w:rsidRPr="006C443E" w:rsidRDefault="006C443E">
      <w:pPr>
        <w:numPr>
          <w:ilvl w:val="0"/>
          <w:numId w:val="13"/>
        </w:numPr>
        <w:spacing w:after="0" w:line="264" w:lineRule="auto"/>
        <w:jc w:val="both"/>
        <w:rPr>
          <w:lang w:val="ru-RU"/>
        </w:rPr>
      </w:pPr>
      <w:r w:rsidRPr="006C443E">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DF5F4F" w:rsidRPr="006C443E" w:rsidRDefault="006C443E">
      <w:pPr>
        <w:numPr>
          <w:ilvl w:val="0"/>
          <w:numId w:val="13"/>
        </w:numPr>
        <w:spacing w:after="0" w:line="264" w:lineRule="auto"/>
        <w:jc w:val="both"/>
        <w:rPr>
          <w:lang w:val="ru-RU"/>
        </w:rPr>
      </w:pPr>
      <w:r w:rsidRPr="006C443E">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F5F4F" w:rsidRPr="006C443E" w:rsidRDefault="006C443E">
      <w:pPr>
        <w:numPr>
          <w:ilvl w:val="0"/>
          <w:numId w:val="13"/>
        </w:numPr>
        <w:spacing w:after="0" w:line="264" w:lineRule="auto"/>
        <w:jc w:val="both"/>
        <w:rPr>
          <w:lang w:val="ru-RU"/>
        </w:rPr>
      </w:pPr>
      <w:r w:rsidRPr="006C443E">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DF5F4F" w:rsidRPr="006C443E" w:rsidRDefault="006C443E">
      <w:pPr>
        <w:numPr>
          <w:ilvl w:val="0"/>
          <w:numId w:val="13"/>
        </w:numPr>
        <w:spacing w:after="0" w:line="264" w:lineRule="auto"/>
        <w:jc w:val="both"/>
        <w:rPr>
          <w:lang w:val="ru-RU"/>
        </w:rPr>
      </w:pPr>
      <w:r w:rsidRPr="006C443E">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 xml:space="preserve">Овладение универсальными регулятивными действиями: </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 xml:space="preserve">а) самоорганизация: </w:t>
      </w:r>
    </w:p>
    <w:p w:rsidR="00DF5F4F" w:rsidRPr="006C443E" w:rsidRDefault="006C443E">
      <w:pPr>
        <w:numPr>
          <w:ilvl w:val="0"/>
          <w:numId w:val="14"/>
        </w:numPr>
        <w:spacing w:after="0" w:line="264" w:lineRule="auto"/>
        <w:jc w:val="both"/>
        <w:rPr>
          <w:lang w:val="ru-RU"/>
        </w:rPr>
      </w:pPr>
      <w:r w:rsidRPr="006C443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F5F4F" w:rsidRPr="006C443E" w:rsidRDefault="006C443E">
      <w:pPr>
        <w:numPr>
          <w:ilvl w:val="0"/>
          <w:numId w:val="14"/>
        </w:numPr>
        <w:spacing w:after="0" w:line="264" w:lineRule="auto"/>
        <w:jc w:val="both"/>
        <w:rPr>
          <w:lang w:val="ru-RU"/>
        </w:rPr>
      </w:pPr>
      <w:r w:rsidRPr="006C443E">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DF5F4F" w:rsidRDefault="006C443E">
      <w:pPr>
        <w:numPr>
          <w:ilvl w:val="0"/>
          <w:numId w:val="14"/>
        </w:numPr>
        <w:spacing w:after="0" w:line="264" w:lineRule="auto"/>
        <w:jc w:val="both"/>
      </w:pPr>
      <w:r>
        <w:rPr>
          <w:rFonts w:ascii="Times New Roman" w:hAnsi="Times New Roman"/>
          <w:color w:val="000000"/>
          <w:sz w:val="28"/>
        </w:rPr>
        <w:t>давать оценку новым ситуациям;</w:t>
      </w:r>
    </w:p>
    <w:p w:rsidR="00DF5F4F" w:rsidRPr="006C443E" w:rsidRDefault="006C443E">
      <w:pPr>
        <w:numPr>
          <w:ilvl w:val="0"/>
          <w:numId w:val="14"/>
        </w:numPr>
        <w:spacing w:after="0" w:line="264" w:lineRule="auto"/>
        <w:jc w:val="both"/>
        <w:rPr>
          <w:lang w:val="ru-RU"/>
        </w:rPr>
      </w:pPr>
      <w:r w:rsidRPr="006C443E">
        <w:rPr>
          <w:rFonts w:ascii="Times New Roman" w:hAnsi="Times New Roman"/>
          <w:color w:val="000000"/>
          <w:sz w:val="28"/>
          <w:lang w:val="ru-RU"/>
        </w:rPr>
        <w:t>расширять рамки учебного предмета на основе личных предпочтений;</w:t>
      </w:r>
    </w:p>
    <w:p w:rsidR="00DF5F4F" w:rsidRPr="006C443E" w:rsidRDefault="006C443E">
      <w:pPr>
        <w:numPr>
          <w:ilvl w:val="0"/>
          <w:numId w:val="14"/>
        </w:numPr>
        <w:spacing w:after="0" w:line="264" w:lineRule="auto"/>
        <w:jc w:val="both"/>
        <w:rPr>
          <w:lang w:val="ru-RU"/>
        </w:rPr>
      </w:pPr>
      <w:r w:rsidRPr="006C443E">
        <w:rPr>
          <w:rFonts w:ascii="Times New Roman" w:hAnsi="Times New Roman"/>
          <w:color w:val="000000"/>
          <w:sz w:val="28"/>
          <w:lang w:val="ru-RU"/>
        </w:rPr>
        <w:t>делать осознанный выбор, аргументировать его, брать ответственность за решение;</w:t>
      </w:r>
    </w:p>
    <w:p w:rsidR="00DF5F4F" w:rsidRDefault="006C443E">
      <w:pPr>
        <w:numPr>
          <w:ilvl w:val="0"/>
          <w:numId w:val="14"/>
        </w:numPr>
        <w:spacing w:after="0" w:line="264" w:lineRule="auto"/>
        <w:jc w:val="both"/>
      </w:pPr>
      <w:r>
        <w:rPr>
          <w:rFonts w:ascii="Times New Roman" w:hAnsi="Times New Roman"/>
          <w:color w:val="000000"/>
          <w:sz w:val="28"/>
        </w:rPr>
        <w:t>оценивать приобретённый опыт;</w:t>
      </w:r>
    </w:p>
    <w:p w:rsidR="00DF5F4F" w:rsidRPr="006C443E" w:rsidRDefault="006C443E">
      <w:pPr>
        <w:numPr>
          <w:ilvl w:val="0"/>
          <w:numId w:val="14"/>
        </w:numPr>
        <w:spacing w:after="0" w:line="264" w:lineRule="auto"/>
        <w:jc w:val="both"/>
        <w:rPr>
          <w:lang w:val="ru-RU"/>
        </w:rPr>
      </w:pPr>
      <w:r w:rsidRPr="006C443E">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F5F4F" w:rsidRDefault="006C443E">
      <w:pPr>
        <w:spacing w:after="0" w:line="264" w:lineRule="auto"/>
        <w:ind w:firstLine="600"/>
        <w:jc w:val="both"/>
      </w:pPr>
      <w:r>
        <w:rPr>
          <w:rFonts w:ascii="Times New Roman" w:hAnsi="Times New Roman"/>
          <w:b/>
          <w:color w:val="000000"/>
          <w:sz w:val="28"/>
        </w:rPr>
        <w:t>б) самоконтроль:</w:t>
      </w:r>
    </w:p>
    <w:p w:rsidR="00DF5F4F" w:rsidRPr="006C443E" w:rsidRDefault="006C443E">
      <w:pPr>
        <w:numPr>
          <w:ilvl w:val="0"/>
          <w:numId w:val="15"/>
        </w:numPr>
        <w:spacing w:after="0" w:line="264" w:lineRule="auto"/>
        <w:jc w:val="both"/>
        <w:rPr>
          <w:lang w:val="ru-RU"/>
        </w:rPr>
      </w:pPr>
      <w:r w:rsidRPr="006C443E">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DF5F4F" w:rsidRPr="006C443E" w:rsidRDefault="006C443E">
      <w:pPr>
        <w:numPr>
          <w:ilvl w:val="0"/>
          <w:numId w:val="15"/>
        </w:numPr>
        <w:spacing w:after="0" w:line="264" w:lineRule="auto"/>
        <w:jc w:val="both"/>
        <w:rPr>
          <w:lang w:val="ru-RU"/>
        </w:rPr>
      </w:pPr>
      <w:r w:rsidRPr="006C443E">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DF5F4F" w:rsidRPr="006C443E" w:rsidRDefault="006C443E">
      <w:pPr>
        <w:numPr>
          <w:ilvl w:val="0"/>
          <w:numId w:val="15"/>
        </w:numPr>
        <w:spacing w:after="0" w:line="264" w:lineRule="auto"/>
        <w:jc w:val="both"/>
        <w:rPr>
          <w:lang w:val="ru-RU"/>
        </w:rPr>
      </w:pPr>
      <w:r w:rsidRPr="006C443E">
        <w:rPr>
          <w:rFonts w:ascii="Times New Roman" w:hAnsi="Times New Roman"/>
          <w:color w:val="000000"/>
          <w:sz w:val="28"/>
          <w:lang w:val="ru-RU"/>
        </w:rPr>
        <w:t xml:space="preserve">оценивать риски и своевременно принимать решения по их снижению; </w:t>
      </w:r>
    </w:p>
    <w:p w:rsidR="00DF5F4F" w:rsidRPr="006C443E" w:rsidRDefault="006C443E">
      <w:pPr>
        <w:numPr>
          <w:ilvl w:val="0"/>
          <w:numId w:val="15"/>
        </w:numPr>
        <w:spacing w:after="0" w:line="264" w:lineRule="auto"/>
        <w:jc w:val="both"/>
        <w:rPr>
          <w:lang w:val="ru-RU"/>
        </w:rPr>
      </w:pPr>
      <w:r w:rsidRPr="006C443E">
        <w:rPr>
          <w:rFonts w:ascii="Times New Roman" w:hAnsi="Times New Roman"/>
          <w:color w:val="000000"/>
          <w:sz w:val="28"/>
          <w:lang w:val="ru-RU"/>
        </w:rPr>
        <w:t>использовать приёмы рефлексии для оценки ситуации, выбора верного решения;</w:t>
      </w:r>
    </w:p>
    <w:p w:rsidR="00DF5F4F" w:rsidRPr="006C443E" w:rsidRDefault="006C443E">
      <w:pPr>
        <w:numPr>
          <w:ilvl w:val="0"/>
          <w:numId w:val="15"/>
        </w:numPr>
        <w:spacing w:after="0" w:line="264" w:lineRule="auto"/>
        <w:jc w:val="both"/>
        <w:rPr>
          <w:lang w:val="ru-RU"/>
        </w:rPr>
      </w:pPr>
      <w:r w:rsidRPr="006C443E">
        <w:rPr>
          <w:rFonts w:ascii="Times New Roman" w:hAnsi="Times New Roman"/>
          <w:color w:val="000000"/>
          <w:sz w:val="28"/>
          <w:lang w:val="ru-RU"/>
        </w:rPr>
        <w:t>принимать мотивы и аргументы других при анализе результатов деятельности;</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в) эмоциональный интеллект, предполагающий сформированность:</w:t>
      </w:r>
    </w:p>
    <w:p w:rsidR="00DF5F4F" w:rsidRPr="006C443E" w:rsidRDefault="006C443E">
      <w:pPr>
        <w:numPr>
          <w:ilvl w:val="0"/>
          <w:numId w:val="16"/>
        </w:numPr>
        <w:spacing w:after="0" w:line="264" w:lineRule="auto"/>
        <w:jc w:val="both"/>
        <w:rPr>
          <w:lang w:val="ru-RU"/>
        </w:rPr>
      </w:pPr>
      <w:r w:rsidRPr="006C443E">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F5F4F" w:rsidRPr="006C443E" w:rsidRDefault="006C443E">
      <w:pPr>
        <w:numPr>
          <w:ilvl w:val="0"/>
          <w:numId w:val="16"/>
        </w:numPr>
        <w:spacing w:after="0" w:line="264" w:lineRule="auto"/>
        <w:jc w:val="both"/>
        <w:rPr>
          <w:lang w:val="ru-RU"/>
        </w:rPr>
      </w:pPr>
      <w:r w:rsidRPr="006C443E">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F5F4F" w:rsidRPr="006C443E" w:rsidRDefault="006C443E">
      <w:pPr>
        <w:numPr>
          <w:ilvl w:val="0"/>
          <w:numId w:val="16"/>
        </w:numPr>
        <w:spacing w:after="0" w:line="264" w:lineRule="auto"/>
        <w:jc w:val="both"/>
        <w:rPr>
          <w:lang w:val="ru-RU"/>
        </w:rPr>
      </w:pPr>
      <w:r w:rsidRPr="006C443E">
        <w:rPr>
          <w:rFonts w:ascii="Times New Roman" w:hAnsi="Times New Roman"/>
          <w:color w:val="000000"/>
          <w:sz w:val="28"/>
          <w:lang w:val="ru-RU"/>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F5F4F" w:rsidRPr="006C443E" w:rsidRDefault="006C443E">
      <w:pPr>
        <w:numPr>
          <w:ilvl w:val="0"/>
          <w:numId w:val="16"/>
        </w:numPr>
        <w:spacing w:after="0" w:line="264" w:lineRule="auto"/>
        <w:jc w:val="both"/>
        <w:rPr>
          <w:lang w:val="ru-RU"/>
        </w:rPr>
      </w:pPr>
      <w:r w:rsidRPr="006C443E">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F5F4F" w:rsidRPr="006C443E" w:rsidRDefault="006C443E">
      <w:pPr>
        <w:numPr>
          <w:ilvl w:val="0"/>
          <w:numId w:val="16"/>
        </w:numPr>
        <w:spacing w:after="0" w:line="264" w:lineRule="auto"/>
        <w:jc w:val="both"/>
        <w:rPr>
          <w:lang w:val="ru-RU"/>
        </w:rPr>
      </w:pPr>
      <w:r w:rsidRPr="006C443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г) принятие себя и других:</w:t>
      </w:r>
    </w:p>
    <w:p w:rsidR="00DF5F4F" w:rsidRPr="006C443E" w:rsidRDefault="006C443E">
      <w:pPr>
        <w:numPr>
          <w:ilvl w:val="0"/>
          <w:numId w:val="17"/>
        </w:numPr>
        <w:spacing w:after="0" w:line="264" w:lineRule="auto"/>
        <w:jc w:val="both"/>
        <w:rPr>
          <w:lang w:val="ru-RU"/>
        </w:rPr>
      </w:pPr>
      <w:r w:rsidRPr="006C443E">
        <w:rPr>
          <w:rFonts w:ascii="Times New Roman" w:hAnsi="Times New Roman"/>
          <w:color w:val="000000"/>
          <w:sz w:val="28"/>
          <w:lang w:val="ru-RU"/>
        </w:rPr>
        <w:t>принимать себя, понимая свои недостатки и достоинства;</w:t>
      </w:r>
    </w:p>
    <w:p w:rsidR="00DF5F4F" w:rsidRPr="006C443E" w:rsidRDefault="006C443E">
      <w:pPr>
        <w:numPr>
          <w:ilvl w:val="0"/>
          <w:numId w:val="17"/>
        </w:numPr>
        <w:spacing w:after="0" w:line="264" w:lineRule="auto"/>
        <w:jc w:val="both"/>
        <w:rPr>
          <w:lang w:val="ru-RU"/>
        </w:rPr>
      </w:pPr>
      <w:r w:rsidRPr="006C443E">
        <w:rPr>
          <w:rFonts w:ascii="Times New Roman" w:hAnsi="Times New Roman"/>
          <w:color w:val="000000"/>
          <w:sz w:val="28"/>
          <w:lang w:val="ru-RU"/>
        </w:rPr>
        <w:t>принимать мотивы и аргументы других при анализе результатов деятельности;</w:t>
      </w:r>
    </w:p>
    <w:p w:rsidR="00DF5F4F" w:rsidRPr="006C443E" w:rsidRDefault="006C443E">
      <w:pPr>
        <w:numPr>
          <w:ilvl w:val="0"/>
          <w:numId w:val="17"/>
        </w:numPr>
        <w:spacing w:after="0" w:line="264" w:lineRule="auto"/>
        <w:jc w:val="both"/>
        <w:rPr>
          <w:lang w:val="ru-RU"/>
        </w:rPr>
      </w:pPr>
      <w:r w:rsidRPr="006C443E">
        <w:rPr>
          <w:rFonts w:ascii="Times New Roman" w:hAnsi="Times New Roman"/>
          <w:color w:val="000000"/>
          <w:sz w:val="28"/>
          <w:lang w:val="ru-RU"/>
        </w:rPr>
        <w:t>признавать своё право и право других на ошибки;</w:t>
      </w:r>
    </w:p>
    <w:p w:rsidR="00DF5F4F" w:rsidRPr="006C443E" w:rsidRDefault="006C443E">
      <w:pPr>
        <w:numPr>
          <w:ilvl w:val="0"/>
          <w:numId w:val="17"/>
        </w:numPr>
        <w:spacing w:after="0" w:line="264" w:lineRule="auto"/>
        <w:jc w:val="both"/>
        <w:rPr>
          <w:lang w:val="ru-RU"/>
        </w:rPr>
      </w:pPr>
      <w:r w:rsidRPr="006C443E">
        <w:rPr>
          <w:rFonts w:ascii="Times New Roman" w:hAnsi="Times New Roman"/>
          <w:color w:val="000000"/>
          <w:sz w:val="28"/>
          <w:lang w:val="ru-RU"/>
        </w:rPr>
        <w:t>развивать способность понимать мир с позиции другого человека.</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 xml:space="preserve">ПРЕДМЕТНЫЕ РЕЗУЛЬТАТЫ </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10 КЛАСС</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lastRenderedPageBreak/>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социально-экономические понятия: </w:t>
      </w:r>
      <w:r w:rsidRPr="006C443E">
        <w:rPr>
          <w:rFonts w:ascii="Times New Roman" w:hAnsi="Times New Roman"/>
          <w:color w:val="000000"/>
          <w:sz w:val="28"/>
          <w:lang w:val="ru-RU"/>
        </w:rPr>
        <w:lastRenderedPageBreak/>
        <w:t>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lastRenderedPageBreak/>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оценивать географические факторы, определяющие сущность и динамику важнейших социально-экономических и геоэкологических процессов;</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lastRenderedPageBreak/>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DF5F4F" w:rsidRPr="006C443E" w:rsidRDefault="006C443E">
      <w:pPr>
        <w:spacing w:after="0" w:line="264" w:lineRule="auto"/>
        <w:ind w:firstLine="600"/>
        <w:jc w:val="both"/>
        <w:rPr>
          <w:lang w:val="ru-RU"/>
        </w:rPr>
      </w:pPr>
      <w:r w:rsidRPr="006C443E">
        <w:rPr>
          <w:rFonts w:ascii="Times New Roman" w:hAnsi="Times New Roman"/>
          <w:b/>
          <w:color w:val="000000"/>
          <w:sz w:val="28"/>
          <w:lang w:val="ru-RU"/>
        </w:rPr>
        <w:t>11 КЛАСС</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w:t>
      </w:r>
      <w:r w:rsidRPr="006C443E">
        <w:rPr>
          <w:rFonts w:ascii="Times New Roman" w:hAnsi="Times New Roman"/>
          <w:color w:val="000000"/>
          <w:sz w:val="28"/>
          <w:lang w:val="ru-RU"/>
        </w:rPr>
        <w:lastRenderedPageBreak/>
        <w:t xml:space="preserve">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lastRenderedPageBreak/>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 xml:space="preserve">критически оценивать и интерпретировать информацию, получаемую из различных источников; </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lastRenderedPageBreak/>
        <w:t>использовать различные источники географической информации для решения учебных и (или) практико-ориентированных задач;</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DF5F4F" w:rsidRPr="006C443E" w:rsidRDefault="006C443E">
      <w:pPr>
        <w:spacing w:after="0" w:line="264" w:lineRule="auto"/>
        <w:ind w:firstLine="600"/>
        <w:jc w:val="both"/>
        <w:rPr>
          <w:lang w:val="ru-RU"/>
        </w:rPr>
      </w:pPr>
      <w:r w:rsidRPr="006C443E">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DF5F4F" w:rsidRPr="006C443E" w:rsidRDefault="00DF5F4F">
      <w:pPr>
        <w:rPr>
          <w:lang w:val="ru-RU"/>
        </w:rPr>
        <w:sectPr w:rsidR="00DF5F4F" w:rsidRPr="006C443E">
          <w:pgSz w:w="11906" w:h="16383"/>
          <w:pgMar w:top="1134" w:right="850" w:bottom="1134" w:left="1701" w:header="720" w:footer="720" w:gutter="0"/>
          <w:cols w:space="720"/>
        </w:sectPr>
      </w:pPr>
      <w:bookmarkStart w:id="7" w:name="block-13491135"/>
    </w:p>
    <w:bookmarkEnd w:id="7"/>
    <w:p w:rsidR="00DF5F4F" w:rsidRDefault="006C443E">
      <w:pPr>
        <w:spacing w:after="0"/>
        <w:ind w:left="120"/>
      </w:pPr>
      <w:r w:rsidRPr="006C443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F5F4F" w:rsidRDefault="006C443E">
      <w:pPr>
        <w:spacing w:after="0"/>
        <w:ind w:left="120"/>
      </w:pPr>
      <w:r>
        <w:rPr>
          <w:rFonts w:ascii="Times New Roman" w:hAnsi="Times New Roman"/>
          <w:b/>
          <w:color w:val="000000"/>
          <w:sz w:val="28"/>
        </w:rPr>
        <w:t xml:space="preserve"> 10 КЛАСС </w:t>
      </w:r>
    </w:p>
    <w:tbl>
      <w:tblPr>
        <w:tblStyle w:val="ae"/>
        <w:tblW w:w="0" w:type="auto"/>
        <w:tblLook w:val="04A0" w:firstRow="1" w:lastRow="0" w:firstColumn="1" w:lastColumn="0" w:noHBand="0" w:noVBand="1"/>
      </w:tblPr>
      <w:tblGrid>
        <w:gridCol w:w="657"/>
        <w:gridCol w:w="2027"/>
        <w:gridCol w:w="894"/>
        <w:gridCol w:w="1717"/>
        <w:gridCol w:w="1780"/>
        <w:gridCol w:w="6747"/>
      </w:tblGrid>
      <w:tr w:rsidR="00DF5F4F" w:rsidTr="006C443E">
        <w:trPr>
          <w:trHeight w:val="144"/>
        </w:trPr>
        <w:tc>
          <w:tcPr>
            <w:tcW w:w="336" w:type="dxa"/>
            <w:vMerge w:val="restart"/>
          </w:tcPr>
          <w:p w:rsidR="00DF5F4F" w:rsidRDefault="006C443E" w:rsidP="006C443E">
            <w:pPr>
              <w:spacing w:after="0"/>
              <w:ind w:left="135"/>
            </w:pPr>
            <w:r>
              <w:rPr>
                <w:rFonts w:ascii="Times New Roman" w:hAnsi="Times New Roman"/>
                <w:b/>
                <w:color w:val="000000"/>
                <w:sz w:val="24"/>
              </w:rPr>
              <w:t xml:space="preserve">№ п/п </w:t>
            </w:r>
          </w:p>
        </w:tc>
        <w:tc>
          <w:tcPr>
            <w:tcW w:w="2816" w:type="dxa"/>
            <w:vMerge w:val="restart"/>
          </w:tcPr>
          <w:p w:rsidR="00DF5F4F" w:rsidRPr="006C443E" w:rsidRDefault="006C443E" w:rsidP="006C443E">
            <w:pPr>
              <w:spacing w:after="0"/>
              <w:ind w:left="135"/>
              <w:rPr>
                <w:lang w:val="ru-RU"/>
              </w:rPr>
            </w:pPr>
            <w:r w:rsidRPr="006C443E">
              <w:rPr>
                <w:rFonts w:ascii="Times New Roman" w:hAnsi="Times New Roman"/>
                <w:b/>
                <w:color w:val="000000"/>
                <w:sz w:val="24"/>
                <w:lang w:val="ru-RU"/>
              </w:rPr>
              <w:t xml:space="preserve">Наименование разделов и тем программы </w:t>
            </w:r>
          </w:p>
        </w:tc>
        <w:tc>
          <w:tcPr>
            <w:tcW w:w="0" w:type="auto"/>
            <w:gridSpan w:val="3"/>
          </w:tcPr>
          <w:p w:rsidR="00DF5F4F" w:rsidRDefault="006C443E">
            <w:pPr>
              <w:spacing w:after="0"/>
            </w:pPr>
            <w:r>
              <w:rPr>
                <w:rFonts w:ascii="Times New Roman" w:hAnsi="Times New Roman"/>
                <w:b/>
                <w:color w:val="000000"/>
                <w:sz w:val="24"/>
              </w:rPr>
              <w:t>Количество часов</w:t>
            </w:r>
          </w:p>
        </w:tc>
        <w:tc>
          <w:tcPr>
            <w:tcW w:w="4704" w:type="dxa"/>
            <w:vMerge w:val="restart"/>
          </w:tcPr>
          <w:p w:rsidR="00DF5F4F" w:rsidRDefault="006C443E">
            <w:pPr>
              <w:spacing w:after="0"/>
              <w:ind w:left="135"/>
            </w:pPr>
            <w:r>
              <w:rPr>
                <w:rFonts w:ascii="Times New Roman" w:hAnsi="Times New Roman"/>
                <w:b/>
                <w:color w:val="000000"/>
                <w:sz w:val="24"/>
              </w:rPr>
              <w:t xml:space="preserve">Электронные (цифровые) образовательные ресурсы </w:t>
            </w:r>
          </w:p>
          <w:p w:rsidR="00DF5F4F" w:rsidRDefault="00DF5F4F">
            <w:pPr>
              <w:spacing w:after="0"/>
              <w:ind w:left="135"/>
            </w:pPr>
          </w:p>
        </w:tc>
      </w:tr>
      <w:tr w:rsidR="00DF5F4F" w:rsidTr="006C443E">
        <w:trPr>
          <w:trHeight w:val="144"/>
        </w:trPr>
        <w:tc>
          <w:tcPr>
            <w:tcW w:w="0" w:type="auto"/>
            <w:vMerge/>
          </w:tcPr>
          <w:p w:rsidR="00DF5F4F" w:rsidRDefault="00DF5F4F"/>
        </w:tc>
        <w:tc>
          <w:tcPr>
            <w:tcW w:w="0" w:type="auto"/>
            <w:vMerge/>
          </w:tcPr>
          <w:p w:rsidR="00DF5F4F" w:rsidRDefault="00DF5F4F"/>
        </w:tc>
        <w:tc>
          <w:tcPr>
            <w:tcW w:w="672" w:type="dxa"/>
          </w:tcPr>
          <w:p w:rsidR="00DF5F4F" w:rsidRDefault="006C443E" w:rsidP="006C443E">
            <w:pPr>
              <w:spacing w:after="0"/>
              <w:ind w:left="135"/>
            </w:pPr>
            <w:r>
              <w:rPr>
                <w:rFonts w:ascii="Times New Roman" w:hAnsi="Times New Roman"/>
                <w:b/>
                <w:color w:val="000000"/>
                <w:sz w:val="24"/>
              </w:rPr>
              <w:t xml:space="preserve">Всего </w:t>
            </w:r>
          </w:p>
        </w:tc>
        <w:tc>
          <w:tcPr>
            <w:tcW w:w="1344" w:type="dxa"/>
          </w:tcPr>
          <w:p w:rsidR="00DF5F4F" w:rsidRDefault="006C443E" w:rsidP="006C443E">
            <w:pPr>
              <w:spacing w:after="0"/>
              <w:ind w:left="135"/>
            </w:pPr>
            <w:r>
              <w:rPr>
                <w:rFonts w:ascii="Times New Roman" w:hAnsi="Times New Roman"/>
                <w:b/>
                <w:color w:val="000000"/>
                <w:sz w:val="24"/>
              </w:rPr>
              <w:t xml:space="preserve">Контрольные работы </w:t>
            </w:r>
          </w:p>
        </w:tc>
        <w:tc>
          <w:tcPr>
            <w:tcW w:w="1456" w:type="dxa"/>
          </w:tcPr>
          <w:p w:rsidR="00DF5F4F" w:rsidRDefault="006C443E" w:rsidP="006C443E">
            <w:pPr>
              <w:spacing w:after="0"/>
              <w:ind w:left="135"/>
            </w:pPr>
            <w:r>
              <w:rPr>
                <w:rFonts w:ascii="Times New Roman" w:hAnsi="Times New Roman"/>
                <w:b/>
                <w:color w:val="000000"/>
                <w:sz w:val="24"/>
              </w:rPr>
              <w:t xml:space="preserve">Практические работы </w:t>
            </w:r>
          </w:p>
        </w:tc>
        <w:tc>
          <w:tcPr>
            <w:tcW w:w="0" w:type="auto"/>
            <w:vMerge/>
          </w:tcPr>
          <w:p w:rsidR="00DF5F4F" w:rsidRDefault="00DF5F4F"/>
        </w:tc>
      </w:tr>
      <w:tr w:rsidR="00DF5F4F" w:rsidTr="006C443E">
        <w:trPr>
          <w:trHeight w:val="144"/>
        </w:trPr>
        <w:tc>
          <w:tcPr>
            <w:tcW w:w="0" w:type="auto"/>
            <w:gridSpan w:val="6"/>
          </w:tcPr>
          <w:p w:rsidR="00DF5F4F" w:rsidRDefault="006C443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DF5F4F" w:rsidRPr="006C443E" w:rsidTr="006C443E">
        <w:trPr>
          <w:trHeight w:val="144"/>
        </w:trPr>
        <w:tc>
          <w:tcPr>
            <w:tcW w:w="336" w:type="dxa"/>
          </w:tcPr>
          <w:p w:rsidR="00DF5F4F" w:rsidRDefault="006C443E">
            <w:pPr>
              <w:spacing w:after="0"/>
            </w:pPr>
            <w:r>
              <w:rPr>
                <w:rFonts w:ascii="Times New Roman" w:hAnsi="Times New Roman"/>
                <w:color w:val="000000"/>
                <w:sz w:val="24"/>
              </w:rPr>
              <w:t>1.1</w:t>
            </w:r>
          </w:p>
        </w:tc>
        <w:tc>
          <w:tcPr>
            <w:tcW w:w="2816" w:type="dxa"/>
          </w:tcPr>
          <w:p w:rsidR="00DF5F4F" w:rsidRDefault="006C443E">
            <w:pPr>
              <w:spacing w:after="0"/>
              <w:ind w:left="135"/>
            </w:pPr>
            <w:r w:rsidRPr="006C443E">
              <w:rPr>
                <w:rFonts w:ascii="Times New Roman" w:hAnsi="Times New Roman"/>
                <w:color w:val="000000"/>
                <w:sz w:val="24"/>
                <w:lang w:val="ru-RU"/>
              </w:rPr>
              <w:t xml:space="preserve">Традиционные и новые методы в географии. </w:t>
            </w:r>
            <w:r>
              <w:rPr>
                <w:rFonts w:ascii="Times New Roman" w:hAnsi="Times New Roman"/>
                <w:color w:val="000000"/>
                <w:sz w:val="24"/>
              </w:rPr>
              <w:t>Географические прогнозы</w:t>
            </w:r>
          </w:p>
        </w:tc>
        <w:tc>
          <w:tcPr>
            <w:tcW w:w="672" w:type="dxa"/>
          </w:tcPr>
          <w:p w:rsidR="00DF5F4F" w:rsidRDefault="006C443E">
            <w:pPr>
              <w:spacing w:after="0"/>
              <w:ind w:left="135"/>
              <w:jc w:val="center"/>
            </w:pPr>
            <w:r>
              <w:rPr>
                <w:rFonts w:ascii="Times New Roman" w:hAnsi="Times New Roman"/>
                <w:color w:val="000000"/>
                <w:sz w:val="24"/>
              </w:rPr>
              <w:t xml:space="preserve"> 1 </w:t>
            </w:r>
          </w:p>
        </w:tc>
        <w:tc>
          <w:tcPr>
            <w:tcW w:w="1344" w:type="dxa"/>
          </w:tcPr>
          <w:p w:rsidR="00DF5F4F" w:rsidRDefault="006C443E">
            <w:pPr>
              <w:spacing w:after="0"/>
              <w:ind w:left="135"/>
              <w:jc w:val="center"/>
            </w:pPr>
            <w:r>
              <w:rPr>
                <w:rFonts w:ascii="Times New Roman" w:hAnsi="Times New Roman"/>
                <w:color w:val="000000"/>
                <w:sz w:val="24"/>
              </w:rPr>
              <w:t xml:space="preserve"> 1 </w:t>
            </w:r>
          </w:p>
        </w:tc>
        <w:tc>
          <w:tcPr>
            <w:tcW w:w="1456" w:type="dxa"/>
          </w:tcPr>
          <w:p w:rsidR="00DF5F4F" w:rsidRDefault="00DF5F4F">
            <w:pPr>
              <w:spacing w:after="0"/>
              <w:ind w:left="135"/>
              <w:jc w:val="center"/>
            </w:pPr>
          </w:p>
        </w:tc>
        <w:tc>
          <w:tcPr>
            <w:tcW w:w="4704"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Образовательная социапльная сеть </w:t>
            </w:r>
            <w:hyperlink r:id="rId7">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nsportal</w:t>
              </w:r>
              <w:r w:rsidRPr="006C443E">
                <w:rPr>
                  <w:rFonts w:ascii="Times New Roman" w:hAnsi="Times New Roman"/>
                  <w:color w:val="0000FF"/>
                  <w:u w:val="single"/>
                  <w:lang w:val="ru-RU"/>
                </w:rPr>
                <w:t>.</w:t>
              </w:r>
              <w:r>
                <w:rPr>
                  <w:rFonts w:ascii="Times New Roman" w:hAnsi="Times New Roman"/>
                  <w:color w:val="0000FF"/>
                  <w:u w:val="single"/>
                </w:rPr>
                <w:t>ru</w:t>
              </w:r>
              <w:r w:rsidRPr="006C443E">
                <w:rPr>
                  <w:rFonts w:ascii="Times New Roman" w:hAnsi="Times New Roman"/>
                  <w:color w:val="0000FF"/>
                  <w:u w:val="single"/>
                  <w:lang w:val="ru-RU"/>
                </w:rPr>
                <w:t>/</w:t>
              </w:r>
              <w:r>
                <w:rPr>
                  <w:rFonts w:ascii="Times New Roman" w:hAnsi="Times New Roman"/>
                  <w:color w:val="0000FF"/>
                  <w:u w:val="single"/>
                </w:rPr>
                <w:t>shkola</w:t>
              </w:r>
              <w:r w:rsidRPr="006C443E">
                <w:rPr>
                  <w:rFonts w:ascii="Times New Roman" w:hAnsi="Times New Roman"/>
                  <w:color w:val="0000FF"/>
                  <w:u w:val="single"/>
                  <w:lang w:val="ru-RU"/>
                </w:rPr>
                <w:t>/</w:t>
              </w:r>
              <w:r>
                <w:rPr>
                  <w:rFonts w:ascii="Times New Roman" w:hAnsi="Times New Roman"/>
                  <w:color w:val="0000FF"/>
                  <w:u w:val="single"/>
                </w:rPr>
                <w:t>geografiya</w:t>
              </w:r>
              <w:r w:rsidRPr="006C443E">
                <w:rPr>
                  <w:rFonts w:ascii="Times New Roman" w:hAnsi="Times New Roman"/>
                  <w:color w:val="0000FF"/>
                  <w:u w:val="single"/>
                  <w:lang w:val="ru-RU"/>
                </w:rPr>
                <w:t>/</w:t>
              </w:r>
              <w:r>
                <w:rPr>
                  <w:rFonts w:ascii="Times New Roman" w:hAnsi="Times New Roman"/>
                  <w:color w:val="0000FF"/>
                  <w:u w:val="single"/>
                </w:rPr>
                <w:t>library</w:t>
              </w:r>
              <w:r w:rsidRPr="006C443E">
                <w:rPr>
                  <w:rFonts w:ascii="Times New Roman" w:hAnsi="Times New Roman"/>
                  <w:color w:val="0000FF"/>
                  <w:u w:val="single"/>
                  <w:lang w:val="ru-RU"/>
                </w:rPr>
                <w:t>/2023/05/10/</w:t>
              </w:r>
              <w:r>
                <w:rPr>
                  <w:rFonts w:ascii="Times New Roman" w:hAnsi="Times New Roman"/>
                  <w:color w:val="0000FF"/>
                  <w:u w:val="single"/>
                </w:rPr>
                <w:t>traditsionnye</w:t>
              </w:r>
              <w:r w:rsidRPr="006C443E">
                <w:rPr>
                  <w:rFonts w:ascii="Times New Roman" w:hAnsi="Times New Roman"/>
                  <w:color w:val="0000FF"/>
                  <w:u w:val="single"/>
                  <w:lang w:val="ru-RU"/>
                </w:rPr>
                <w:t>-</w:t>
              </w:r>
              <w:r>
                <w:rPr>
                  <w:rFonts w:ascii="Times New Roman" w:hAnsi="Times New Roman"/>
                  <w:color w:val="0000FF"/>
                  <w:u w:val="single"/>
                </w:rPr>
                <w:t>i</w:t>
              </w:r>
              <w:r w:rsidRPr="006C443E">
                <w:rPr>
                  <w:rFonts w:ascii="Times New Roman" w:hAnsi="Times New Roman"/>
                  <w:color w:val="0000FF"/>
                  <w:u w:val="single"/>
                  <w:lang w:val="ru-RU"/>
                </w:rPr>
                <w:t>-</w:t>
              </w:r>
              <w:r>
                <w:rPr>
                  <w:rFonts w:ascii="Times New Roman" w:hAnsi="Times New Roman"/>
                  <w:color w:val="0000FF"/>
                  <w:u w:val="single"/>
                </w:rPr>
                <w:t>novye</w:t>
              </w:r>
              <w:r w:rsidRPr="006C443E">
                <w:rPr>
                  <w:rFonts w:ascii="Times New Roman" w:hAnsi="Times New Roman"/>
                  <w:color w:val="0000FF"/>
                  <w:u w:val="single"/>
                  <w:lang w:val="ru-RU"/>
                </w:rPr>
                <w:t>-</w:t>
              </w:r>
              <w:r>
                <w:rPr>
                  <w:rFonts w:ascii="Times New Roman" w:hAnsi="Times New Roman"/>
                  <w:color w:val="0000FF"/>
                  <w:u w:val="single"/>
                </w:rPr>
                <w:t>metody</w:t>
              </w:r>
              <w:r w:rsidRPr="006C443E">
                <w:rPr>
                  <w:rFonts w:ascii="Times New Roman" w:hAnsi="Times New Roman"/>
                  <w:color w:val="0000FF"/>
                  <w:u w:val="single"/>
                  <w:lang w:val="ru-RU"/>
                </w:rPr>
                <w:t>-</w:t>
              </w:r>
              <w:r>
                <w:rPr>
                  <w:rFonts w:ascii="Times New Roman" w:hAnsi="Times New Roman"/>
                  <w:color w:val="0000FF"/>
                  <w:u w:val="single"/>
                </w:rPr>
                <w:t>geograficheskih</w:t>
              </w:r>
              <w:r w:rsidRPr="006C443E">
                <w:rPr>
                  <w:rFonts w:ascii="Times New Roman" w:hAnsi="Times New Roman"/>
                  <w:color w:val="0000FF"/>
                  <w:u w:val="single"/>
                  <w:lang w:val="ru-RU"/>
                </w:rPr>
                <w:t>-</w:t>
              </w:r>
              <w:r>
                <w:rPr>
                  <w:rFonts w:ascii="Times New Roman" w:hAnsi="Times New Roman"/>
                  <w:color w:val="0000FF"/>
                  <w:u w:val="single"/>
                </w:rPr>
                <w:t>issledovaniy</w:t>
              </w:r>
            </w:hyperlink>
          </w:p>
        </w:tc>
      </w:tr>
      <w:tr w:rsidR="00DF5F4F" w:rsidTr="006C443E">
        <w:trPr>
          <w:trHeight w:val="144"/>
        </w:trPr>
        <w:tc>
          <w:tcPr>
            <w:tcW w:w="336" w:type="dxa"/>
          </w:tcPr>
          <w:p w:rsidR="00DF5F4F" w:rsidRDefault="006C443E">
            <w:pPr>
              <w:spacing w:after="0"/>
            </w:pPr>
            <w:r>
              <w:rPr>
                <w:rFonts w:ascii="Times New Roman" w:hAnsi="Times New Roman"/>
                <w:color w:val="000000"/>
                <w:sz w:val="24"/>
              </w:rPr>
              <w:t>1.2</w:t>
            </w:r>
          </w:p>
        </w:tc>
        <w:tc>
          <w:tcPr>
            <w:tcW w:w="2816" w:type="dxa"/>
          </w:tcPr>
          <w:p w:rsidR="00DF5F4F" w:rsidRDefault="006C443E">
            <w:pPr>
              <w:spacing w:after="0"/>
              <w:ind w:left="135"/>
            </w:pPr>
            <w:r>
              <w:rPr>
                <w:rFonts w:ascii="Times New Roman" w:hAnsi="Times New Roman"/>
                <w:color w:val="000000"/>
                <w:sz w:val="24"/>
              </w:rPr>
              <w:t>Географическая культура</w:t>
            </w:r>
          </w:p>
        </w:tc>
        <w:tc>
          <w:tcPr>
            <w:tcW w:w="672" w:type="dxa"/>
          </w:tcPr>
          <w:p w:rsidR="00DF5F4F" w:rsidRDefault="006C443E">
            <w:pPr>
              <w:spacing w:after="0"/>
              <w:ind w:left="135"/>
              <w:jc w:val="center"/>
            </w:pPr>
            <w:r>
              <w:rPr>
                <w:rFonts w:ascii="Times New Roman" w:hAnsi="Times New Roman"/>
                <w:color w:val="000000"/>
                <w:sz w:val="24"/>
              </w:rPr>
              <w:t xml:space="preserve"> 1 </w:t>
            </w:r>
          </w:p>
        </w:tc>
        <w:tc>
          <w:tcPr>
            <w:tcW w:w="1344" w:type="dxa"/>
          </w:tcPr>
          <w:p w:rsidR="00DF5F4F" w:rsidRDefault="00DF5F4F">
            <w:pPr>
              <w:spacing w:after="0"/>
              <w:ind w:left="135"/>
              <w:jc w:val="center"/>
            </w:pPr>
          </w:p>
        </w:tc>
        <w:tc>
          <w:tcPr>
            <w:tcW w:w="1456" w:type="dxa"/>
          </w:tcPr>
          <w:p w:rsidR="00DF5F4F" w:rsidRDefault="006C443E">
            <w:pPr>
              <w:spacing w:after="0"/>
              <w:ind w:left="135"/>
              <w:jc w:val="center"/>
            </w:pPr>
            <w:r>
              <w:rPr>
                <w:rFonts w:ascii="Times New Roman" w:hAnsi="Times New Roman"/>
                <w:color w:val="000000"/>
                <w:sz w:val="24"/>
              </w:rPr>
              <w:t xml:space="preserve"> 1 </w:t>
            </w:r>
          </w:p>
        </w:tc>
        <w:tc>
          <w:tcPr>
            <w:tcW w:w="4704" w:type="dxa"/>
          </w:tcPr>
          <w:p w:rsidR="00DF5F4F" w:rsidRDefault="00DF5F4F">
            <w:pPr>
              <w:spacing w:after="0"/>
              <w:ind w:left="135"/>
            </w:pPr>
          </w:p>
        </w:tc>
      </w:tr>
      <w:tr w:rsidR="00DF5F4F" w:rsidTr="006C443E">
        <w:trPr>
          <w:trHeight w:val="144"/>
        </w:trPr>
        <w:tc>
          <w:tcPr>
            <w:tcW w:w="0" w:type="auto"/>
            <w:gridSpan w:val="2"/>
          </w:tcPr>
          <w:p w:rsidR="00DF5F4F" w:rsidRDefault="006C443E">
            <w:pPr>
              <w:spacing w:after="0"/>
              <w:ind w:left="135"/>
            </w:pPr>
            <w:r>
              <w:rPr>
                <w:rFonts w:ascii="Times New Roman" w:hAnsi="Times New Roman"/>
                <w:color w:val="000000"/>
                <w:sz w:val="24"/>
              </w:rPr>
              <w:t>Итого по разделу</w:t>
            </w:r>
          </w:p>
        </w:tc>
        <w:tc>
          <w:tcPr>
            <w:tcW w:w="1056" w:type="dxa"/>
          </w:tcPr>
          <w:p w:rsidR="00DF5F4F" w:rsidRDefault="006C443E">
            <w:pPr>
              <w:spacing w:after="0"/>
              <w:ind w:left="135"/>
              <w:jc w:val="center"/>
            </w:pPr>
            <w:r>
              <w:rPr>
                <w:rFonts w:ascii="Times New Roman" w:hAnsi="Times New Roman"/>
                <w:color w:val="000000"/>
                <w:sz w:val="24"/>
              </w:rPr>
              <w:t xml:space="preserve"> 2 </w:t>
            </w:r>
          </w:p>
        </w:tc>
        <w:tc>
          <w:tcPr>
            <w:tcW w:w="0" w:type="auto"/>
            <w:gridSpan w:val="3"/>
          </w:tcPr>
          <w:p w:rsidR="00DF5F4F" w:rsidRDefault="00DF5F4F"/>
        </w:tc>
      </w:tr>
      <w:tr w:rsidR="00DF5F4F" w:rsidRPr="006C443E" w:rsidTr="006C443E">
        <w:trPr>
          <w:trHeight w:val="144"/>
        </w:trPr>
        <w:tc>
          <w:tcPr>
            <w:tcW w:w="0" w:type="auto"/>
            <w:gridSpan w:val="6"/>
          </w:tcPr>
          <w:p w:rsidR="00DF5F4F" w:rsidRPr="006C443E" w:rsidRDefault="006C443E">
            <w:pPr>
              <w:spacing w:after="0"/>
              <w:ind w:left="135"/>
              <w:rPr>
                <w:lang w:val="ru-RU"/>
              </w:rPr>
            </w:pPr>
            <w:r w:rsidRPr="006C443E">
              <w:rPr>
                <w:rFonts w:ascii="Times New Roman" w:hAnsi="Times New Roman"/>
                <w:b/>
                <w:color w:val="000000"/>
                <w:sz w:val="24"/>
                <w:lang w:val="ru-RU"/>
              </w:rPr>
              <w:t>Раздел 2.</w:t>
            </w:r>
            <w:r w:rsidRPr="006C443E">
              <w:rPr>
                <w:rFonts w:ascii="Times New Roman" w:hAnsi="Times New Roman"/>
                <w:color w:val="000000"/>
                <w:sz w:val="24"/>
                <w:lang w:val="ru-RU"/>
              </w:rPr>
              <w:t xml:space="preserve"> Раздел. </w:t>
            </w:r>
            <w:r w:rsidRPr="006C443E">
              <w:rPr>
                <w:rFonts w:ascii="Times New Roman" w:hAnsi="Times New Roman"/>
                <w:b/>
                <w:color w:val="000000"/>
                <w:sz w:val="24"/>
                <w:lang w:val="ru-RU"/>
              </w:rPr>
              <w:t>ПРИРОДОПОЛЬЗОВАНИЕ И ГЕОЭКОЛОГИЯ</w:t>
            </w:r>
          </w:p>
        </w:tc>
      </w:tr>
      <w:tr w:rsidR="00DF5F4F" w:rsidTr="006C443E">
        <w:trPr>
          <w:trHeight w:val="144"/>
        </w:trPr>
        <w:tc>
          <w:tcPr>
            <w:tcW w:w="336" w:type="dxa"/>
          </w:tcPr>
          <w:p w:rsidR="00DF5F4F" w:rsidRDefault="006C443E">
            <w:pPr>
              <w:spacing w:after="0"/>
            </w:pPr>
            <w:r>
              <w:rPr>
                <w:rFonts w:ascii="Times New Roman" w:hAnsi="Times New Roman"/>
                <w:color w:val="000000"/>
                <w:sz w:val="24"/>
              </w:rPr>
              <w:t>2.1</w:t>
            </w:r>
          </w:p>
        </w:tc>
        <w:tc>
          <w:tcPr>
            <w:tcW w:w="2816" w:type="dxa"/>
          </w:tcPr>
          <w:p w:rsidR="00DF5F4F" w:rsidRDefault="006C443E">
            <w:pPr>
              <w:spacing w:after="0"/>
              <w:ind w:left="135"/>
            </w:pPr>
            <w:r>
              <w:rPr>
                <w:rFonts w:ascii="Times New Roman" w:hAnsi="Times New Roman"/>
                <w:color w:val="000000"/>
                <w:sz w:val="24"/>
              </w:rPr>
              <w:t>Географическая среда</w:t>
            </w:r>
          </w:p>
        </w:tc>
        <w:tc>
          <w:tcPr>
            <w:tcW w:w="672" w:type="dxa"/>
          </w:tcPr>
          <w:p w:rsidR="00DF5F4F" w:rsidRDefault="006C443E">
            <w:pPr>
              <w:spacing w:after="0"/>
              <w:ind w:left="135"/>
              <w:jc w:val="center"/>
            </w:pPr>
            <w:r>
              <w:rPr>
                <w:rFonts w:ascii="Times New Roman" w:hAnsi="Times New Roman"/>
                <w:color w:val="000000"/>
                <w:sz w:val="24"/>
              </w:rPr>
              <w:t xml:space="preserve"> 1 </w:t>
            </w:r>
          </w:p>
        </w:tc>
        <w:tc>
          <w:tcPr>
            <w:tcW w:w="1344" w:type="dxa"/>
          </w:tcPr>
          <w:p w:rsidR="00DF5F4F" w:rsidRDefault="00DF5F4F">
            <w:pPr>
              <w:spacing w:after="0"/>
              <w:ind w:left="135"/>
              <w:jc w:val="center"/>
            </w:pPr>
          </w:p>
        </w:tc>
        <w:tc>
          <w:tcPr>
            <w:tcW w:w="1456" w:type="dxa"/>
          </w:tcPr>
          <w:p w:rsidR="00DF5F4F" w:rsidRDefault="00DF5F4F">
            <w:pPr>
              <w:spacing w:after="0"/>
              <w:ind w:left="135"/>
              <w:jc w:val="center"/>
            </w:pPr>
          </w:p>
        </w:tc>
        <w:tc>
          <w:tcPr>
            <w:tcW w:w="4704" w:type="dxa"/>
          </w:tcPr>
          <w:p w:rsidR="00DF5F4F" w:rsidRDefault="00DF5F4F">
            <w:pPr>
              <w:spacing w:after="0"/>
              <w:ind w:left="135"/>
            </w:pPr>
          </w:p>
        </w:tc>
      </w:tr>
      <w:tr w:rsidR="00DF5F4F" w:rsidRPr="006C443E" w:rsidTr="006C443E">
        <w:trPr>
          <w:trHeight w:val="144"/>
        </w:trPr>
        <w:tc>
          <w:tcPr>
            <w:tcW w:w="336" w:type="dxa"/>
          </w:tcPr>
          <w:p w:rsidR="00DF5F4F" w:rsidRDefault="006C443E">
            <w:pPr>
              <w:spacing w:after="0"/>
            </w:pPr>
            <w:r>
              <w:rPr>
                <w:rFonts w:ascii="Times New Roman" w:hAnsi="Times New Roman"/>
                <w:color w:val="000000"/>
                <w:sz w:val="24"/>
              </w:rPr>
              <w:t>2.2</w:t>
            </w:r>
          </w:p>
        </w:tc>
        <w:tc>
          <w:tcPr>
            <w:tcW w:w="2816" w:type="dxa"/>
          </w:tcPr>
          <w:p w:rsidR="00DF5F4F" w:rsidRDefault="006C443E">
            <w:pPr>
              <w:spacing w:after="0"/>
              <w:ind w:left="135"/>
            </w:pPr>
            <w:r>
              <w:rPr>
                <w:rFonts w:ascii="Times New Roman" w:hAnsi="Times New Roman"/>
                <w:color w:val="000000"/>
                <w:sz w:val="24"/>
              </w:rPr>
              <w:t>Естественный и антропогенный ландшафты</w:t>
            </w:r>
          </w:p>
        </w:tc>
        <w:tc>
          <w:tcPr>
            <w:tcW w:w="672" w:type="dxa"/>
          </w:tcPr>
          <w:p w:rsidR="00DF5F4F" w:rsidRDefault="006C443E">
            <w:pPr>
              <w:spacing w:after="0"/>
              <w:ind w:left="135"/>
              <w:jc w:val="center"/>
            </w:pPr>
            <w:r>
              <w:rPr>
                <w:rFonts w:ascii="Times New Roman" w:hAnsi="Times New Roman"/>
                <w:color w:val="000000"/>
                <w:sz w:val="24"/>
              </w:rPr>
              <w:t xml:space="preserve"> 1 </w:t>
            </w:r>
          </w:p>
        </w:tc>
        <w:tc>
          <w:tcPr>
            <w:tcW w:w="1344" w:type="dxa"/>
          </w:tcPr>
          <w:p w:rsidR="00DF5F4F" w:rsidRDefault="00DF5F4F">
            <w:pPr>
              <w:spacing w:after="0"/>
              <w:ind w:left="135"/>
              <w:jc w:val="center"/>
            </w:pPr>
          </w:p>
        </w:tc>
        <w:tc>
          <w:tcPr>
            <w:tcW w:w="1456" w:type="dxa"/>
          </w:tcPr>
          <w:p w:rsidR="00DF5F4F" w:rsidRDefault="006C443E">
            <w:pPr>
              <w:spacing w:after="0"/>
              <w:ind w:left="135"/>
              <w:jc w:val="center"/>
            </w:pPr>
            <w:r>
              <w:rPr>
                <w:rFonts w:ascii="Times New Roman" w:hAnsi="Times New Roman"/>
                <w:color w:val="000000"/>
                <w:sz w:val="24"/>
              </w:rPr>
              <w:t xml:space="preserve"> 0.5 </w:t>
            </w:r>
          </w:p>
        </w:tc>
        <w:tc>
          <w:tcPr>
            <w:tcW w:w="4704"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Урок.РФ </w:t>
            </w:r>
            <w:hyperlink>
              <w:r>
                <w:rPr>
                  <w:rFonts w:ascii="Times New Roman" w:hAnsi="Times New Roman"/>
                  <w:color w:val="0000FF"/>
                  <w:u w:val="single"/>
                </w:rPr>
                <w:t>https</w:t>
              </w:r>
              <w:r w:rsidRPr="006C443E">
                <w:rPr>
                  <w:rFonts w:ascii="Times New Roman" w:hAnsi="Times New Roman"/>
                  <w:color w:val="0000FF"/>
                  <w:u w:val="single"/>
                  <w:lang w:val="ru-RU"/>
                </w:rPr>
                <w:t>://урок.рф/</w:t>
              </w:r>
              <w:r>
                <w:rPr>
                  <w:rFonts w:ascii="Times New Roman" w:hAnsi="Times New Roman"/>
                  <w:color w:val="0000FF"/>
                  <w:u w:val="single"/>
                </w:rPr>
                <w:t>library</w:t>
              </w:r>
              <w:r w:rsidRPr="006C443E">
                <w:rPr>
                  <w:rFonts w:ascii="Times New Roman" w:hAnsi="Times New Roman"/>
                  <w:color w:val="0000FF"/>
                  <w:u w:val="single"/>
                  <w:lang w:val="ru-RU"/>
                </w:rPr>
                <w:t>/</w:t>
              </w:r>
              <w:r>
                <w:rPr>
                  <w:rFonts w:ascii="Times New Roman" w:hAnsi="Times New Roman"/>
                  <w:color w:val="0000FF"/>
                  <w:u w:val="single"/>
                </w:rPr>
                <w:t>urok</w:t>
              </w:r>
              <w:r w:rsidRPr="006C443E">
                <w:rPr>
                  <w:rFonts w:ascii="Times New Roman" w:hAnsi="Times New Roman"/>
                  <w:color w:val="0000FF"/>
                  <w:u w:val="single"/>
                  <w:lang w:val="ru-RU"/>
                </w:rPr>
                <w:t>_4_</w:t>
              </w:r>
              <w:r>
                <w:rPr>
                  <w:rFonts w:ascii="Times New Roman" w:hAnsi="Times New Roman"/>
                  <w:color w:val="0000FF"/>
                  <w:u w:val="single"/>
                </w:rPr>
                <w:t>tema</w:t>
              </w:r>
              <w:r w:rsidRPr="006C443E">
                <w:rPr>
                  <w:rFonts w:ascii="Times New Roman" w:hAnsi="Times New Roman"/>
                  <w:color w:val="0000FF"/>
                  <w:u w:val="single"/>
                  <w:lang w:val="ru-RU"/>
                </w:rPr>
                <w:t>_</w:t>
              </w:r>
              <w:r>
                <w:rPr>
                  <w:rFonts w:ascii="Times New Roman" w:hAnsi="Times New Roman"/>
                  <w:color w:val="0000FF"/>
                  <w:u w:val="single"/>
                </w:rPr>
                <w:t>klassifikatciya</w:t>
              </w:r>
              <w:r w:rsidRPr="006C443E">
                <w:rPr>
                  <w:rFonts w:ascii="Times New Roman" w:hAnsi="Times New Roman"/>
                  <w:color w:val="0000FF"/>
                  <w:u w:val="single"/>
                  <w:lang w:val="ru-RU"/>
                </w:rPr>
                <w:t>_</w:t>
              </w:r>
              <w:r>
                <w:rPr>
                  <w:rFonts w:ascii="Times New Roman" w:hAnsi="Times New Roman"/>
                  <w:color w:val="0000FF"/>
                  <w:u w:val="single"/>
                </w:rPr>
                <w:t>landshaftov</w:t>
              </w:r>
              <w:r w:rsidRPr="006C443E">
                <w:rPr>
                  <w:rFonts w:ascii="Times New Roman" w:hAnsi="Times New Roman"/>
                  <w:color w:val="0000FF"/>
                  <w:u w:val="single"/>
                  <w:lang w:val="ru-RU"/>
                </w:rPr>
                <w:t>_162110.</w:t>
              </w:r>
              <w:r>
                <w:rPr>
                  <w:rFonts w:ascii="Times New Roman" w:hAnsi="Times New Roman"/>
                  <w:color w:val="0000FF"/>
                  <w:u w:val="single"/>
                </w:rPr>
                <w:t>html</w:t>
              </w:r>
            </w:hyperlink>
          </w:p>
        </w:tc>
      </w:tr>
      <w:tr w:rsidR="00DF5F4F" w:rsidRPr="006C443E" w:rsidTr="006C443E">
        <w:trPr>
          <w:trHeight w:val="144"/>
        </w:trPr>
        <w:tc>
          <w:tcPr>
            <w:tcW w:w="336" w:type="dxa"/>
          </w:tcPr>
          <w:p w:rsidR="00DF5F4F" w:rsidRDefault="006C443E">
            <w:pPr>
              <w:spacing w:after="0"/>
            </w:pPr>
            <w:r>
              <w:rPr>
                <w:rFonts w:ascii="Times New Roman" w:hAnsi="Times New Roman"/>
                <w:color w:val="000000"/>
                <w:sz w:val="24"/>
              </w:rPr>
              <w:t>2.3</w:t>
            </w:r>
          </w:p>
        </w:tc>
        <w:tc>
          <w:tcPr>
            <w:tcW w:w="2816" w:type="dxa"/>
          </w:tcPr>
          <w:p w:rsidR="00DF5F4F" w:rsidRPr="006C443E" w:rsidRDefault="006C443E">
            <w:pPr>
              <w:spacing w:after="0"/>
              <w:ind w:left="135"/>
              <w:rPr>
                <w:lang w:val="ru-RU"/>
              </w:rPr>
            </w:pPr>
            <w:r w:rsidRPr="006C443E">
              <w:rPr>
                <w:rFonts w:ascii="Times New Roman" w:hAnsi="Times New Roman"/>
                <w:color w:val="000000"/>
                <w:sz w:val="24"/>
                <w:lang w:val="ru-RU"/>
              </w:rPr>
              <w:t>Проблемы взаимодействия человека и природы</w:t>
            </w:r>
          </w:p>
        </w:tc>
        <w:tc>
          <w:tcPr>
            <w:tcW w:w="672"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Pr>
          <w:p w:rsidR="00DF5F4F" w:rsidRDefault="00DF5F4F">
            <w:pPr>
              <w:spacing w:after="0"/>
              <w:ind w:left="135"/>
              <w:jc w:val="center"/>
            </w:pPr>
          </w:p>
        </w:tc>
        <w:tc>
          <w:tcPr>
            <w:tcW w:w="1456" w:type="dxa"/>
          </w:tcPr>
          <w:p w:rsidR="00DF5F4F" w:rsidRDefault="006C443E">
            <w:pPr>
              <w:spacing w:after="0"/>
              <w:ind w:left="135"/>
              <w:jc w:val="center"/>
            </w:pPr>
            <w:r>
              <w:rPr>
                <w:rFonts w:ascii="Times New Roman" w:hAnsi="Times New Roman"/>
                <w:color w:val="000000"/>
                <w:sz w:val="24"/>
              </w:rPr>
              <w:t xml:space="preserve"> 0.5 </w:t>
            </w:r>
          </w:p>
        </w:tc>
        <w:tc>
          <w:tcPr>
            <w:tcW w:w="4704"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Российская электронная школа </w:t>
            </w:r>
            <w:hyperlink r:id="rId8">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resh</w:t>
              </w:r>
              <w:r w:rsidRPr="006C443E">
                <w:rPr>
                  <w:rFonts w:ascii="Times New Roman" w:hAnsi="Times New Roman"/>
                  <w:color w:val="0000FF"/>
                  <w:u w:val="single"/>
                  <w:lang w:val="ru-RU"/>
                </w:rPr>
                <w:t>.</w:t>
              </w:r>
              <w:r>
                <w:rPr>
                  <w:rFonts w:ascii="Times New Roman" w:hAnsi="Times New Roman"/>
                  <w:color w:val="0000FF"/>
                  <w:u w:val="single"/>
                </w:rPr>
                <w:t>edu</w:t>
              </w:r>
              <w:r w:rsidRPr="006C443E">
                <w:rPr>
                  <w:rFonts w:ascii="Times New Roman" w:hAnsi="Times New Roman"/>
                  <w:color w:val="0000FF"/>
                  <w:u w:val="single"/>
                  <w:lang w:val="ru-RU"/>
                </w:rPr>
                <w:t>.</w:t>
              </w:r>
              <w:r>
                <w:rPr>
                  <w:rFonts w:ascii="Times New Roman" w:hAnsi="Times New Roman"/>
                  <w:color w:val="0000FF"/>
                  <w:u w:val="single"/>
                </w:rPr>
                <w:t>ru</w:t>
              </w:r>
              <w:r w:rsidRPr="006C443E">
                <w:rPr>
                  <w:rFonts w:ascii="Times New Roman" w:hAnsi="Times New Roman"/>
                  <w:color w:val="0000FF"/>
                  <w:u w:val="single"/>
                  <w:lang w:val="ru-RU"/>
                </w:rPr>
                <w:t>/</w:t>
              </w:r>
              <w:r>
                <w:rPr>
                  <w:rFonts w:ascii="Times New Roman" w:hAnsi="Times New Roman"/>
                  <w:color w:val="0000FF"/>
                  <w:u w:val="single"/>
                </w:rPr>
                <w:t>subject</w:t>
              </w:r>
              <w:r w:rsidRPr="006C443E">
                <w:rPr>
                  <w:rFonts w:ascii="Times New Roman" w:hAnsi="Times New Roman"/>
                  <w:color w:val="0000FF"/>
                  <w:u w:val="single"/>
                  <w:lang w:val="ru-RU"/>
                </w:rPr>
                <w:t>/</w:t>
              </w:r>
              <w:r>
                <w:rPr>
                  <w:rFonts w:ascii="Times New Roman" w:hAnsi="Times New Roman"/>
                  <w:color w:val="0000FF"/>
                  <w:u w:val="single"/>
                </w:rPr>
                <w:t>lesson</w:t>
              </w:r>
              <w:r w:rsidRPr="006C443E">
                <w:rPr>
                  <w:rFonts w:ascii="Times New Roman" w:hAnsi="Times New Roman"/>
                  <w:color w:val="0000FF"/>
                  <w:u w:val="single"/>
                  <w:lang w:val="ru-RU"/>
                </w:rPr>
                <w:t>/5436/</w:t>
              </w:r>
              <w:r>
                <w:rPr>
                  <w:rFonts w:ascii="Times New Roman" w:hAnsi="Times New Roman"/>
                  <w:color w:val="0000FF"/>
                  <w:u w:val="single"/>
                </w:rPr>
                <w:t>conspect</w:t>
              </w:r>
              <w:r w:rsidRPr="006C443E">
                <w:rPr>
                  <w:rFonts w:ascii="Times New Roman" w:hAnsi="Times New Roman"/>
                  <w:color w:val="0000FF"/>
                  <w:u w:val="single"/>
                  <w:lang w:val="ru-RU"/>
                </w:rPr>
                <w:t>/25474/</w:t>
              </w:r>
            </w:hyperlink>
          </w:p>
        </w:tc>
      </w:tr>
      <w:tr w:rsidR="00DF5F4F" w:rsidTr="006C443E">
        <w:trPr>
          <w:trHeight w:val="144"/>
        </w:trPr>
        <w:tc>
          <w:tcPr>
            <w:tcW w:w="336" w:type="dxa"/>
          </w:tcPr>
          <w:p w:rsidR="00DF5F4F" w:rsidRDefault="006C443E">
            <w:pPr>
              <w:spacing w:after="0"/>
            </w:pPr>
            <w:r>
              <w:rPr>
                <w:rFonts w:ascii="Times New Roman" w:hAnsi="Times New Roman"/>
                <w:color w:val="000000"/>
                <w:sz w:val="24"/>
              </w:rPr>
              <w:t>2.4</w:t>
            </w:r>
          </w:p>
        </w:tc>
        <w:tc>
          <w:tcPr>
            <w:tcW w:w="2816" w:type="dxa"/>
          </w:tcPr>
          <w:p w:rsidR="00DF5F4F" w:rsidRPr="006C443E" w:rsidRDefault="006C443E">
            <w:pPr>
              <w:spacing w:after="0"/>
              <w:ind w:left="135"/>
              <w:rPr>
                <w:lang w:val="ru-RU"/>
              </w:rPr>
            </w:pPr>
            <w:r w:rsidRPr="006C443E">
              <w:rPr>
                <w:rFonts w:ascii="Times New Roman" w:hAnsi="Times New Roman"/>
                <w:color w:val="000000"/>
                <w:sz w:val="24"/>
                <w:lang w:val="ru-RU"/>
              </w:rPr>
              <w:t>Природные ресурсы и их виды</w:t>
            </w:r>
          </w:p>
        </w:tc>
        <w:tc>
          <w:tcPr>
            <w:tcW w:w="672"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Pr>
          <w:p w:rsidR="00DF5F4F" w:rsidRDefault="00DF5F4F">
            <w:pPr>
              <w:spacing w:after="0"/>
              <w:ind w:left="135"/>
              <w:jc w:val="center"/>
            </w:pPr>
          </w:p>
        </w:tc>
        <w:tc>
          <w:tcPr>
            <w:tcW w:w="1456" w:type="dxa"/>
          </w:tcPr>
          <w:p w:rsidR="00DF5F4F" w:rsidRDefault="006C443E">
            <w:pPr>
              <w:spacing w:after="0"/>
              <w:ind w:left="135"/>
              <w:jc w:val="center"/>
            </w:pPr>
            <w:r>
              <w:rPr>
                <w:rFonts w:ascii="Times New Roman" w:hAnsi="Times New Roman"/>
                <w:color w:val="000000"/>
                <w:sz w:val="24"/>
              </w:rPr>
              <w:t xml:space="preserve"> 1 </w:t>
            </w:r>
          </w:p>
        </w:tc>
        <w:tc>
          <w:tcPr>
            <w:tcW w:w="4704" w:type="dxa"/>
          </w:tcPr>
          <w:p w:rsidR="00DF5F4F" w:rsidRDefault="00DF5F4F">
            <w:pPr>
              <w:spacing w:after="0"/>
              <w:ind w:left="135"/>
            </w:pPr>
          </w:p>
        </w:tc>
      </w:tr>
      <w:tr w:rsidR="00DF5F4F" w:rsidTr="006C443E">
        <w:trPr>
          <w:trHeight w:val="144"/>
        </w:trPr>
        <w:tc>
          <w:tcPr>
            <w:tcW w:w="0" w:type="auto"/>
            <w:gridSpan w:val="2"/>
          </w:tcPr>
          <w:p w:rsidR="00DF5F4F" w:rsidRDefault="006C443E">
            <w:pPr>
              <w:spacing w:after="0"/>
              <w:ind w:left="135"/>
            </w:pPr>
            <w:r>
              <w:rPr>
                <w:rFonts w:ascii="Times New Roman" w:hAnsi="Times New Roman"/>
                <w:color w:val="000000"/>
                <w:sz w:val="24"/>
              </w:rPr>
              <w:t>Итого по разделу</w:t>
            </w:r>
          </w:p>
        </w:tc>
        <w:tc>
          <w:tcPr>
            <w:tcW w:w="1056" w:type="dxa"/>
          </w:tcPr>
          <w:p w:rsidR="00DF5F4F" w:rsidRDefault="006C443E">
            <w:pPr>
              <w:spacing w:after="0"/>
              <w:ind w:left="135"/>
              <w:jc w:val="center"/>
            </w:pPr>
            <w:r>
              <w:rPr>
                <w:rFonts w:ascii="Times New Roman" w:hAnsi="Times New Roman"/>
                <w:color w:val="000000"/>
                <w:sz w:val="24"/>
              </w:rPr>
              <w:t xml:space="preserve"> 6 </w:t>
            </w:r>
          </w:p>
        </w:tc>
        <w:tc>
          <w:tcPr>
            <w:tcW w:w="0" w:type="auto"/>
            <w:gridSpan w:val="3"/>
          </w:tcPr>
          <w:p w:rsidR="00DF5F4F" w:rsidRDefault="00DF5F4F"/>
        </w:tc>
      </w:tr>
      <w:tr w:rsidR="00DF5F4F" w:rsidTr="006C443E">
        <w:trPr>
          <w:trHeight w:val="144"/>
        </w:trPr>
        <w:tc>
          <w:tcPr>
            <w:tcW w:w="0" w:type="auto"/>
            <w:gridSpan w:val="6"/>
          </w:tcPr>
          <w:p w:rsidR="00DF5F4F" w:rsidRDefault="006C443E">
            <w:pPr>
              <w:spacing w:after="0"/>
              <w:ind w:left="135"/>
            </w:pPr>
            <w:r>
              <w:rPr>
                <w:rFonts w:ascii="Times New Roman" w:hAnsi="Times New Roman"/>
                <w:b/>
                <w:color w:val="000000"/>
                <w:sz w:val="24"/>
              </w:rPr>
              <w:lastRenderedPageBreak/>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DF5F4F" w:rsidRPr="006C443E" w:rsidTr="006C443E">
        <w:trPr>
          <w:trHeight w:val="144"/>
        </w:trPr>
        <w:tc>
          <w:tcPr>
            <w:tcW w:w="336" w:type="dxa"/>
          </w:tcPr>
          <w:p w:rsidR="00DF5F4F" w:rsidRDefault="006C443E">
            <w:pPr>
              <w:spacing w:after="0"/>
            </w:pPr>
            <w:r>
              <w:rPr>
                <w:rFonts w:ascii="Times New Roman" w:hAnsi="Times New Roman"/>
                <w:color w:val="000000"/>
                <w:sz w:val="24"/>
              </w:rPr>
              <w:t>3.1</w:t>
            </w:r>
          </w:p>
        </w:tc>
        <w:tc>
          <w:tcPr>
            <w:tcW w:w="2816" w:type="dxa"/>
          </w:tcPr>
          <w:p w:rsidR="00DF5F4F" w:rsidRDefault="006C443E">
            <w:pPr>
              <w:spacing w:after="0"/>
              <w:ind w:left="135"/>
            </w:pPr>
            <w:r>
              <w:rPr>
                <w:rFonts w:ascii="Times New Roman" w:hAnsi="Times New Roman"/>
                <w:color w:val="000000"/>
                <w:sz w:val="24"/>
              </w:rPr>
              <w:t>Политическая география и геополитика</w:t>
            </w:r>
          </w:p>
        </w:tc>
        <w:tc>
          <w:tcPr>
            <w:tcW w:w="672" w:type="dxa"/>
          </w:tcPr>
          <w:p w:rsidR="00DF5F4F" w:rsidRDefault="006C443E">
            <w:pPr>
              <w:spacing w:after="0"/>
              <w:ind w:left="135"/>
              <w:jc w:val="center"/>
            </w:pPr>
            <w:r>
              <w:rPr>
                <w:rFonts w:ascii="Times New Roman" w:hAnsi="Times New Roman"/>
                <w:color w:val="000000"/>
                <w:sz w:val="24"/>
              </w:rPr>
              <w:t xml:space="preserve"> 1 </w:t>
            </w:r>
          </w:p>
        </w:tc>
        <w:tc>
          <w:tcPr>
            <w:tcW w:w="1344" w:type="dxa"/>
          </w:tcPr>
          <w:p w:rsidR="00DF5F4F" w:rsidRDefault="00DF5F4F">
            <w:pPr>
              <w:spacing w:after="0"/>
              <w:ind w:left="135"/>
              <w:jc w:val="center"/>
            </w:pPr>
          </w:p>
        </w:tc>
        <w:tc>
          <w:tcPr>
            <w:tcW w:w="1456" w:type="dxa"/>
          </w:tcPr>
          <w:p w:rsidR="00DF5F4F" w:rsidRDefault="00DF5F4F">
            <w:pPr>
              <w:spacing w:after="0"/>
              <w:ind w:left="135"/>
              <w:jc w:val="center"/>
            </w:pPr>
          </w:p>
        </w:tc>
        <w:tc>
          <w:tcPr>
            <w:tcW w:w="4704"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Мультиурок </w:t>
            </w:r>
            <w:hyperlink r:id="rId9">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multiurok</w:t>
              </w:r>
              <w:r w:rsidRPr="006C443E">
                <w:rPr>
                  <w:rFonts w:ascii="Times New Roman" w:hAnsi="Times New Roman"/>
                  <w:color w:val="0000FF"/>
                  <w:u w:val="single"/>
                  <w:lang w:val="ru-RU"/>
                </w:rPr>
                <w:t>.</w:t>
              </w:r>
              <w:r>
                <w:rPr>
                  <w:rFonts w:ascii="Times New Roman" w:hAnsi="Times New Roman"/>
                  <w:color w:val="0000FF"/>
                  <w:u w:val="single"/>
                </w:rPr>
                <w:t>ru</w:t>
              </w:r>
              <w:r w:rsidRPr="006C443E">
                <w:rPr>
                  <w:rFonts w:ascii="Times New Roman" w:hAnsi="Times New Roman"/>
                  <w:color w:val="0000FF"/>
                  <w:u w:val="single"/>
                  <w:lang w:val="ru-RU"/>
                </w:rPr>
                <w:t>/</w:t>
              </w:r>
              <w:r>
                <w:rPr>
                  <w:rFonts w:ascii="Times New Roman" w:hAnsi="Times New Roman"/>
                  <w:color w:val="0000FF"/>
                  <w:u w:val="single"/>
                </w:rPr>
                <w:t>files</w:t>
              </w:r>
              <w:r w:rsidRPr="006C443E">
                <w:rPr>
                  <w:rFonts w:ascii="Times New Roman" w:hAnsi="Times New Roman"/>
                  <w:color w:val="0000FF"/>
                  <w:u w:val="single"/>
                  <w:lang w:val="ru-RU"/>
                </w:rPr>
                <w:t>/</w:t>
              </w:r>
              <w:r>
                <w:rPr>
                  <w:rFonts w:ascii="Times New Roman" w:hAnsi="Times New Roman"/>
                  <w:color w:val="0000FF"/>
                  <w:u w:val="single"/>
                </w:rPr>
                <w:t>konspiekt</w:t>
              </w:r>
              <w:r w:rsidRPr="006C443E">
                <w:rPr>
                  <w:rFonts w:ascii="Times New Roman" w:hAnsi="Times New Roman"/>
                  <w:color w:val="0000FF"/>
                  <w:u w:val="single"/>
                  <w:lang w:val="ru-RU"/>
                </w:rPr>
                <w:t>-</w:t>
              </w:r>
              <w:r>
                <w:rPr>
                  <w:rFonts w:ascii="Times New Roman" w:hAnsi="Times New Roman"/>
                  <w:color w:val="0000FF"/>
                  <w:u w:val="single"/>
                </w:rPr>
                <w:t>uroka</w:t>
              </w:r>
              <w:r w:rsidRPr="006C443E">
                <w:rPr>
                  <w:rFonts w:ascii="Times New Roman" w:hAnsi="Times New Roman"/>
                  <w:color w:val="0000FF"/>
                  <w:u w:val="single"/>
                  <w:lang w:val="ru-RU"/>
                </w:rPr>
                <w:t>-</w:t>
              </w:r>
              <w:r>
                <w:rPr>
                  <w:rFonts w:ascii="Times New Roman" w:hAnsi="Times New Roman"/>
                  <w:color w:val="0000FF"/>
                  <w:u w:val="single"/>
                </w:rPr>
                <w:t>gieopolitika</w:t>
              </w:r>
              <w:r w:rsidRPr="006C443E">
                <w:rPr>
                  <w:rFonts w:ascii="Times New Roman" w:hAnsi="Times New Roman"/>
                  <w:color w:val="0000FF"/>
                  <w:u w:val="single"/>
                  <w:lang w:val="ru-RU"/>
                </w:rPr>
                <w:t>-</w:t>
              </w:r>
              <w:r>
                <w:rPr>
                  <w:rFonts w:ascii="Times New Roman" w:hAnsi="Times New Roman"/>
                  <w:color w:val="0000FF"/>
                  <w:u w:val="single"/>
                </w:rPr>
                <w:t>i</w:t>
              </w:r>
              <w:r w:rsidRPr="006C443E">
                <w:rPr>
                  <w:rFonts w:ascii="Times New Roman" w:hAnsi="Times New Roman"/>
                  <w:color w:val="0000FF"/>
                  <w:u w:val="single"/>
                  <w:lang w:val="ru-RU"/>
                </w:rPr>
                <w:t>-</w:t>
              </w:r>
              <w:r>
                <w:rPr>
                  <w:rFonts w:ascii="Times New Roman" w:hAnsi="Times New Roman"/>
                  <w:color w:val="0000FF"/>
                  <w:u w:val="single"/>
                </w:rPr>
                <w:t>politichieskaia</w:t>
              </w:r>
              <w:r w:rsidRPr="006C443E">
                <w:rPr>
                  <w:rFonts w:ascii="Times New Roman" w:hAnsi="Times New Roman"/>
                  <w:color w:val="0000FF"/>
                  <w:u w:val="single"/>
                  <w:lang w:val="ru-RU"/>
                </w:rPr>
                <w:t>-</w:t>
              </w:r>
              <w:r>
                <w:rPr>
                  <w:rFonts w:ascii="Times New Roman" w:hAnsi="Times New Roman"/>
                  <w:color w:val="0000FF"/>
                  <w:u w:val="single"/>
                </w:rPr>
                <w:t>ghi</w:t>
              </w:r>
              <w:r w:rsidRPr="006C443E">
                <w:rPr>
                  <w:rFonts w:ascii="Times New Roman" w:hAnsi="Times New Roman"/>
                  <w:color w:val="0000FF"/>
                  <w:u w:val="single"/>
                  <w:lang w:val="ru-RU"/>
                </w:rPr>
                <w:t>.</w:t>
              </w:r>
              <w:r>
                <w:rPr>
                  <w:rFonts w:ascii="Times New Roman" w:hAnsi="Times New Roman"/>
                  <w:color w:val="0000FF"/>
                  <w:u w:val="single"/>
                </w:rPr>
                <w:t>html</w:t>
              </w:r>
            </w:hyperlink>
          </w:p>
        </w:tc>
      </w:tr>
      <w:tr w:rsidR="00DF5F4F" w:rsidRPr="006C443E" w:rsidTr="006C443E">
        <w:trPr>
          <w:trHeight w:val="144"/>
        </w:trPr>
        <w:tc>
          <w:tcPr>
            <w:tcW w:w="336" w:type="dxa"/>
          </w:tcPr>
          <w:p w:rsidR="00DF5F4F" w:rsidRDefault="006C443E">
            <w:pPr>
              <w:spacing w:after="0"/>
            </w:pPr>
            <w:r>
              <w:rPr>
                <w:rFonts w:ascii="Times New Roman" w:hAnsi="Times New Roman"/>
                <w:color w:val="000000"/>
                <w:sz w:val="24"/>
              </w:rPr>
              <w:t>3.2</w:t>
            </w:r>
          </w:p>
        </w:tc>
        <w:tc>
          <w:tcPr>
            <w:tcW w:w="2816" w:type="dxa"/>
          </w:tcPr>
          <w:p w:rsidR="00DF5F4F" w:rsidRPr="006C443E" w:rsidRDefault="006C443E">
            <w:pPr>
              <w:spacing w:after="0"/>
              <w:ind w:left="135"/>
              <w:rPr>
                <w:lang w:val="ru-RU"/>
              </w:rPr>
            </w:pPr>
            <w:r w:rsidRPr="006C443E">
              <w:rPr>
                <w:rFonts w:ascii="Times New Roman" w:hAnsi="Times New Roman"/>
                <w:color w:val="000000"/>
                <w:sz w:val="24"/>
                <w:lang w:val="ru-RU"/>
              </w:rPr>
              <w:t>Классификации и типология стран мира</w:t>
            </w:r>
          </w:p>
        </w:tc>
        <w:tc>
          <w:tcPr>
            <w:tcW w:w="672"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Pr>
          <w:p w:rsidR="00DF5F4F" w:rsidRDefault="00DF5F4F">
            <w:pPr>
              <w:spacing w:after="0"/>
              <w:ind w:left="135"/>
              <w:jc w:val="center"/>
            </w:pPr>
          </w:p>
        </w:tc>
        <w:tc>
          <w:tcPr>
            <w:tcW w:w="1456" w:type="dxa"/>
          </w:tcPr>
          <w:p w:rsidR="00DF5F4F" w:rsidRDefault="00DF5F4F">
            <w:pPr>
              <w:spacing w:after="0"/>
              <w:ind w:left="135"/>
              <w:jc w:val="center"/>
            </w:pPr>
          </w:p>
        </w:tc>
        <w:tc>
          <w:tcPr>
            <w:tcW w:w="4704"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Мультиурок </w:t>
            </w:r>
            <w:hyperlink r:id="rId10">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multiurok</w:t>
              </w:r>
              <w:r w:rsidRPr="006C443E">
                <w:rPr>
                  <w:rFonts w:ascii="Times New Roman" w:hAnsi="Times New Roman"/>
                  <w:color w:val="0000FF"/>
                  <w:u w:val="single"/>
                  <w:lang w:val="ru-RU"/>
                </w:rPr>
                <w:t>.</w:t>
              </w:r>
              <w:r>
                <w:rPr>
                  <w:rFonts w:ascii="Times New Roman" w:hAnsi="Times New Roman"/>
                  <w:color w:val="0000FF"/>
                  <w:u w:val="single"/>
                </w:rPr>
                <w:t>ru</w:t>
              </w:r>
              <w:r w:rsidRPr="006C443E">
                <w:rPr>
                  <w:rFonts w:ascii="Times New Roman" w:hAnsi="Times New Roman"/>
                  <w:color w:val="0000FF"/>
                  <w:u w:val="single"/>
                  <w:lang w:val="ru-RU"/>
                </w:rPr>
                <w:t>/</w:t>
              </w:r>
              <w:r>
                <w:rPr>
                  <w:rFonts w:ascii="Times New Roman" w:hAnsi="Times New Roman"/>
                  <w:color w:val="0000FF"/>
                  <w:u w:val="single"/>
                </w:rPr>
                <w:t>files</w:t>
              </w:r>
              <w:r w:rsidRPr="006C443E">
                <w:rPr>
                  <w:rFonts w:ascii="Times New Roman" w:hAnsi="Times New Roman"/>
                  <w:color w:val="0000FF"/>
                  <w:u w:val="single"/>
                  <w:lang w:val="ru-RU"/>
                </w:rPr>
                <w:t>/</w:t>
              </w:r>
              <w:r>
                <w:rPr>
                  <w:rFonts w:ascii="Times New Roman" w:hAnsi="Times New Roman"/>
                  <w:color w:val="0000FF"/>
                  <w:u w:val="single"/>
                </w:rPr>
                <w:t>konspekt</w:t>
              </w:r>
              <w:r w:rsidRPr="006C443E">
                <w:rPr>
                  <w:rFonts w:ascii="Times New Roman" w:hAnsi="Times New Roman"/>
                  <w:color w:val="0000FF"/>
                  <w:u w:val="single"/>
                  <w:lang w:val="ru-RU"/>
                </w:rPr>
                <w:t>-</w:t>
              </w:r>
              <w:r>
                <w:rPr>
                  <w:rFonts w:ascii="Times New Roman" w:hAnsi="Times New Roman"/>
                  <w:color w:val="0000FF"/>
                  <w:u w:val="single"/>
                </w:rPr>
                <w:t>uroka</w:t>
              </w:r>
              <w:r w:rsidRPr="006C443E">
                <w:rPr>
                  <w:rFonts w:ascii="Times New Roman" w:hAnsi="Times New Roman"/>
                  <w:color w:val="0000FF"/>
                  <w:u w:val="single"/>
                  <w:lang w:val="ru-RU"/>
                </w:rPr>
                <w:t>-</w:t>
              </w:r>
              <w:r>
                <w:rPr>
                  <w:rFonts w:ascii="Times New Roman" w:hAnsi="Times New Roman"/>
                  <w:color w:val="0000FF"/>
                  <w:u w:val="single"/>
                </w:rPr>
                <w:t>po</w:t>
              </w:r>
              <w:r w:rsidRPr="006C443E">
                <w:rPr>
                  <w:rFonts w:ascii="Times New Roman" w:hAnsi="Times New Roman"/>
                  <w:color w:val="0000FF"/>
                  <w:u w:val="single"/>
                  <w:lang w:val="ru-RU"/>
                </w:rPr>
                <w:t>-</w:t>
              </w:r>
              <w:r>
                <w:rPr>
                  <w:rFonts w:ascii="Times New Roman" w:hAnsi="Times New Roman"/>
                  <w:color w:val="0000FF"/>
                  <w:u w:val="single"/>
                </w:rPr>
                <w:t>teme</w:t>
              </w:r>
              <w:r w:rsidRPr="006C443E">
                <w:rPr>
                  <w:rFonts w:ascii="Times New Roman" w:hAnsi="Times New Roman"/>
                  <w:color w:val="0000FF"/>
                  <w:u w:val="single"/>
                  <w:lang w:val="ru-RU"/>
                </w:rPr>
                <w:t>-</w:t>
              </w:r>
              <w:r>
                <w:rPr>
                  <w:rFonts w:ascii="Times New Roman" w:hAnsi="Times New Roman"/>
                  <w:color w:val="0000FF"/>
                  <w:u w:val="single"/>
                </w:rPr>
                <w:t>tipologiia</w:t>
              </w:r>
              <w:r w:rsidRPr="006C443E">
                <w:rPr>
                  <w:rFonts w:ascii="Times New Roman" w:hAnsi="Times New Roman"/>
                  <w:color w:val="0000FF"/>
                  <w:u w:val="single"/>
                  <w:lang w:val="ru-RU"/>
                </w:rPr>
                <w:t>-</w:t>
              </w:r>
              <w:r>
                <w:rPr>
                  <w:rFonts w:ascii="Times New Roman" w:hAnsi="Times New Roman"/>
                  <w:color w:val="0000FF"/>
                  <w:u w:val="single"/>
                </w:rPr>
                <w:t>stran</w:t>
              </w:r>
              <w:r w:rsidRPr="006C443E">
                <w:rPr>
                  <w:rFonts w:ascii="Times New Roman" w:hAnsi="Times New Roman"/>
                  <w:color w:val="0000FF"/>
                  <w:u w:val="single"/>
                  <w:lang w:val="ru-RU"/>
                </w:rPr>
                <w:t>.</w:t>
              </w:r>
              <w:r>
                <w:rPr>
                  <w:rFonts w:ascii="Times New Roman" w:hAnsi="Times New Roman"/>
                  <w:color w:val="0000FF"/>
                  <w:u w:val="single"/>
                </w:rPr>
                <w:t>html</w:t>
              </w:r>
            </w:hyperlink>
          </w:p>
        </w:tc>
      </w:tr>
      <w:tr w:rsidR="00DF5F4F" w:rsidTr="006C443E">
        <w:trPr>
          <w:trHeight w:val="144"/>
        </w:trPr>
        <w:tc>
          <w:tcPr>
            <w:tcW w:w="0" w:type="auto"/>
            <w:gridSpan w:val="2"/>
          </w:tcPr>
          <w:p w:rsidR="00DF5F4F" w:rsidRDefault="006C443E">
            <w:pPr>
              <w:spacing w:after="0"/>
              <w:ind w:left="135"/>
            </w:pPr>
            <w:r>
              <w:rPr>
                <w:rFonts w:ascii="Times New Roman" w:hAnsi="Times New Roman"/>
                <w:color w:val="000000"/>
                <w:sz w:val="24"/>
              </w:rPr>
              <w:t>Итого по разделу</w:t>
            </w:r>
          </w:p>
        </w:tc>
        <w:tc>
          <w:tcPr>
            <w:tcW w:w="1056" w:type="dxa"/>
          </w:tcPr>
          <w:p w:rsidR="00DF5F4F" w:rsidRDefault="006C443E">
            <w:pPr>
              <w:spacing w:after="0"/>
              <w:ind w:left="135"/>
              <w:jc w:val="center"/>
            </w:pPr>
            <w:r>
              <w:rPr>
                <w:rFonts w:ascii="Times New Roman" w:hAnsi="Times New Roman"/>
                <w:color w:val="000000"/>
                <w:sz w:val="24"/>
              </w:rPr>
              <w:t xml:space="preserve"> 3 </w:t>
            </w:r>
          </w:p>
        </w:tc>
        <w:tc>
          <w:tcPr>
            <w:tcW w:w="0" w:type="auto"/>
            <w:gridSpan w:val="3"/>
          </w:tcPr>
          <w:p w:rsidR="00DF5F4F" w:rsidRDefault="00DF5F4F"/>
        </w:tc>
      </w:tr>
      <w:tr w:rsidR="00DF5F4F" w:rsidTr="006C443E">
        <w:trPr>
          <w:trHeight w:val="144"/>
        </w:trPr>
        <w:tc>
          <w:tcPr>
            <w:tcW w:w="0" w:type="auto"/>
            <w:gridSpan w:val="6"/>
          </w:tcPr>
          <w:p w:rsidR="00DF5F4F" w:rsidRDefault="006C443E">
            <w:pPr>
              <w:spacing w:after="0"/>
              <w:ind w:left="135"/>
            </w:pPr>
            <w:r>
              <w:rPr>
                <w:rFonts w:ascii="Times New Roman" w:hAnsi="Times New Roman"/>
                <w:b/>
                <w:color w:val="000000"/>
                <w:sz w:val="24"/>
              </w:rPr>
              <w:t>Раздел 4.</w:t>
            </w:r>
            <w:r>
              <w:rPr>
                <w:rFonts w:ascii="Times New Roman" w:hAnsi="Times New Roman"/>
                <w:color w:val="000000"/>
                <w:sz w:val="24"/>
              </w:rPr>
              <w:t xml:space="preserve"> Раздел. </w:t>
            </w:r>
            <w:r>
              <w:rPr>
                <w:rFonts w:ascii="Times New Roman" w:hAnsi="Times New Roman"/>
                <w:b/>
                <w:color w:val="000000"/>
                <w:sz w:val="24"/>
              </w:rPr>
              <w:t>НАСЕЛЕНИЕ МИРА</w:t>
            </w:r>
          </w:p>
        </w:tc>
      </w:tr>
      <w:tr w:rsidR="00DF5F4F" w:rsidTr="006C443E">
        <w:trPr>
          <w:trHeight w:val="144"/>
        </w:trPr>
        <w:tc>
          <w:tcPr>
            <w:tcW w:w="336" w:type="dxa"/>
          </w:tcPr>
          <w:p w:rsidR="00DF5F4F" w:rsidRDefault="006C443E">
            <w:pPr>
              <w:spacing w:after="0"/>
            </w:pPr>
            <w:r>
              <w:rPr>
                <w:rFonts w:ascii="Times New Roman" w:hAnsi="Times New Roman"/>
                <w:color w:val="000000"/>
                <w:sz w:val="24"/>
              </w:rPr>
              <w:t>4.1</w:t>
            </w:r>
          </w:p>
        </w:tc>
        <w:tc>
          <w:tcPr>
            <w:tcW w:w="2816" w:type="dxa"/>
          </w:tcPr>
          <w:p w:rsidR="00DF5F4F" w:rsidRDefault="006C443E">
            <w:pPr>
              <w:spacing w:after="0"/>
              <w:ind w:left="135"/>
            </w:pPr>
            <w:r>
              <w:rPr>
                <w:rFonts w:ascii="Times New Roman" w:hAnsi="Times New Roman"/>
                <w:color w:val="000000"/>
                <w:sz w:val="24"/>
              </w:rPr>
              <w:t>Численность и воспроизводство населения</w:t>
            </w:r>
          </w:p>
        </w:tc>
        <w:tc>
          <w:tcPr>
            <w:tcW w:w="672" w:type="dxa"/>
          </w:tcPr>
          <w:p w:rsidR="00DF5F4F" w:rsidRDefault="006C443E">
            <w:pPr>
              <w:spacing w:after="0"/>
              <w:ind w:left="135"/>
              <w:jc w:val="center"/>
            </w:pPr>
            <w:r>
              <w:rPr>
                <w:rFonts w:ascii="Times New Roman" w:hAnsi="Times New Roman"/>
                <w:color w:val="000000"/>
                <w:sz w:val="24"/>
              </w:rPr>
              <w:t xml:space="preserve"> 2 </w:t>
            </w:r>
          </w:p>
        </w:tc>
        <w:tc>
          <w:tcPr>
            <w:tcW w:w="1344" w:type="dxa"/>
          </w:tcPr>
          <w:p w:rsidR="00DF5F4F" w:rsidRDefault="00DF5F4F">
            <w:pPr>
              <w:spacing w:after="0"/>
              <w:ind w:left="135"/>
              <w:jc w:val="center"/>
            </w:pPr>
          </w:p>
        </w:tc>
        <w:tc>
          <w:tcPr>
            <w:tcW w:w="1456" w:type="dxa"/>
          </w:tcPr>
          <w:p w:rsidR="00DF5F4F" w:rsidRDefault="006C443E">
            <w:pPr>
              <w:spacing w:after="0"/>
              <w:ind w:left="135"/>
              <w:jc w:val="center"/>
            </w:pPr>
            <w:r>
              <w:rPr>
                <w:rFonts w:ascii="Times New Roman" w:hAnsi="Times New Roman"/>
                <w:color w:val="000000"/>
                <w:sz w:val="24"/>
              </w:rPr>
              <w:t xml:space="preserve"> 1 </w:t>
            </w:r>
          </w:p>
        </w:tc>
        <w:tc>
          <w:tcPr>
            <w:tcW w:w="4704" w:type="dxa"/>
          </w:tcPr>
          <w:p w:rsidR="00DF5F4F" w:rsidRDefault="00DF5F4F">
            <w:pPr>
              <w:spacing w:after="0"/>
              <w:ind w:left="135"/>
            </w:pPr>
          </w:p>
        </w:tc>
      </w:tr>
      <w:tr w:rsidR="00DF5F4F" w:rsidTr="006C443E">
        <w:trPr>
          <w:trHeight w:val="144"/>
        </w:trPr>
        <w:tc>
          <w:tcPr>
            <w:tcW w:w="336" w:type="dxa"/>
          </w:tcPr>
          <w:p w:rsidR="00DF5F4F" w:rsidRDefault="006C443E">
            <w:pPr>
              <w:spacing w:after="0"/>
            </w:pPr>
            <w:r>
              <w:rPr>
                <w:rFonts w:ascii="Times New Roman" w:hAnsi="Times New Roman"/>
                <w:color w:val="000000"/>
                <w:sz w:val="24"/>
              </w:rPr>
              <w:t>4.2</w:t>
            </w:r>
          </w:p>
        </w:tc>
        <w:tc>
          <w:tcPr>
            <w:tcW w:w="2816" w:type="dxa"/>
          </w:tcPr>
          <w:p w:rsidR="00DF5F4F" w:rsidRDefault="006C443E">
            <w:pPr>
              <w:spacing w:after="0"/>
              <w:ind w:left="135"/>
            </w:pPr>
            <w:r>
              <w:rPr>
                <w:rFonts w:ascii="Times New Roman" w:hAnsi="Times New Roman"/>
                <w:color w:val="000000"/>
                <w:sz w:val="24"/>
              </w:rPr>
              <w:t>Состав и структура населения</w:t>
            </w:r>
          </w:p>
        </w:tc>
        <w:tc>
          <w:tcPr>
            <w:tcW w:w="672" w:type="dxa"/>
          </w:tcPr>
          <w:p w:rsidR="00DF5F4F" w:rsidRDefault="006C443E">
            <w:pPr>
              <w:spacing w:after="0"/>
              <w:ind w:left="135"/>
              <w:jc w:val="center"/>
            </w:pPr>
            <w:r>
              <w:rPr>
                <w:rFonts w:ascii="Times New Roman" w:hAnsi="Times New Roman"/>
                <w:color w:val="000000"/>
                <w:sz w:val="24"/>
              </w:rPr>
              <w:t xml:space="preserve"> 2 </w:t>
            </w:r>
          </w:p>
        </w:tc>
        <w:tc>
          <w:tcPr>
            <w:tcW w:w="1344" w:type="dxa"/>
          </w:tcPr>
          <w:p w:rsidR="00DF5F4F" w:rsidRDefault="00DF5F4F">
            <w:pPr>
              <w:spacing w:after="0"/>
              <w:ind w:left="135"/>
              <w:jc w:val="center"/>
            </w:pPr>
          </w:p>
        </w:tc>
        <w:tc>
          <w:tcPr>
            <w:tcW w:w="1456" w:type="dxa"/>
          </w:tcPr>
          <w:p w:rsidR="00DF5F4F" w:rsidRDefault="006C443E">
            <w:pPr>
              <w:spacing w:after="0"/>
              <w:ind w:left="135"/>
              <w:jc w:val="center"/>
            </w:pPr>
            <w:r>
              <w:rPr>
                <w:rFonts w:ascii="Times New Roman" w:hAnsi="Times New Roman"/>
                <w:color w:val="000000"/>
                <w:sz w:val="24"/>
              </w:rPr>
              <w:t xml:space="preserve"> 1 </w:t>
            </w:r>
          </w:p>
        </w:tc>
        <w:tc>
          <w:tcPr>
            <w:tcW w:w="4704" w:type="dxa"/>
          </w:tcPr>
          <w:p w:rsidR="00DF5F4F" w:rsidRDefault="00DF5F4F">
            <w:pPr>
              <w:spacing w:after="0"/>
              <w:ind w:left="135"/>
            </w:pPr>
          </w:p>
        </w:tc>
      </w:tr>
      <w:tr w:rsidR="00DF5F4F" w:rsidRPr="006C443E" w:rsidTr="006C443E">
        <w:trPr>
          <w:trHeight w:val="144"/>
        </w:trPr>
        <w:tc>
          <w:tcPr>
            <w:tcW w:w="336" w:type="dxa"/>
          </w:tcPr>
          <w:p w:rsidR="00DF5F4F" w:rsidRDefault="006C443E">
            <w:pPr>
              <w:spacing w:after="0"/>
            </w:pPr>
            <w:r>
              <w:rPr>
                <w:rFonts w:ascii="Times New Roman" w:hAnsi="Times New Roman"/>
                <w:color w:val="000000"/>
                <w:sz w:val="24"/>
              </w:rPr>
              <w:t>4.3</w:t>
            </w:r>
          </w:p>
        </w:tc>
        <w:tc>
          <w:tcPr>
            <w:tcW w:w="2816" w:type="dxa"/>
          </w:tcPr>
          <w:p w:rsidR="00DF5F4F" w:rsidRDefault="006C443E">
            <w:pPr>
              <w:spacing w:after="0"/>
              <w:ind w:left="135"/>
            </w:pPr>
            <w:r>
              <w:rPr>
                <w:rFonts w:ascii="Times New Roman" w:hAnsi="Times New Roman"/>
                <w:color w:val="000000"/>
                <w:sz w:val="24"/>
              </w:rPr>
              <w:t>Размещение населения</w:t>
            </w:r>
          </w:p>
        </w:tc>
        <w:tc>
          <w:tcPr>
            <w:tcW w:w="672" w:type="dxa"/>
          </w:tcPr>
          <w:p w:rsidR="00DF5F4F" w:rsidRDefault="006C443E">
            <w:pPr>
              <w:spacing w:after="0"/>
              <w:ind w:left="135"/>
              <w:jc w:val="center"/>
            </w:pPr>
            <w:r>
              <w:rPr>
                <w:rFonts w:ascii="Times New Roman" w:hAnsi="Times New Roman"/>
                <w:color w:val="000000"/>
                <w:sz w:val="24"/>
              </w:rPr>
              <w:t xml:space="preserve"> 2 </w:t>
            </w:r>
          </w:p>
        </w:tc>
        <w:tc>
          <w:tcPr>
            <w:tcW w:w="1344" w:type="dxa"/>
          </w:tcPr>
          <w:p w:rsidR="00DF5F4F" w:rsidRDefault="00DF5F4F">
            <w:pPr>
              <w:spacing w:after="0"/>
              <w:ind w:left="135"/>
              <w:jc w:val="center"/>
            </w:pPr>
          </w:p>
        </w:tc>
        <w:tc>
          <w:tcPr>
            <w:tcW w:w="1456" w:type="dxa"/>
          </w:tcPr>
          <w:p w:rsidR="00DF5F4F" w:rsidRDefault="006C443E">
            <w:pPr>
              <w:spacing w:after="0"/>
              <w:ind w:left="135"/>
              <w:jc w:val="center"/>
            </w:pPr>
            <w:r>
              <w:rPr>
                <w:rFonts w:ascii="Times New Roman" w:hAnsi="Times New Roman"/>
                <w:color w:val="000000"/>
                <w:sz w:val="24"/>
              </w:rPr>
              <w:t xml:space="preserve"> 0.5 </w:t>
            </w:r>
          </w:p>
        </w:tc>
        <w:tc>
          <w:tcPr>
            <w:tcW w:w="4704"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Российская электронная школа </w:t>
            </w:r>
            <w:hyperlink r:id="rId11">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resh</w:t>
              </w:r>
              <w:r w:rsidRPr="006C443E">
                <w:rPr>
                  <w:rFonts w:ascii="Times New Roman" w:hAnsi="Times New Roman"/>
                  <w:color w:val="0000FF"/>
                  <w:u w:val="single"/>
                  <w:lang w:val="ru-RU"/>
                </w:rPr>
                <w:t>.</w:t>
              </w:r>
              <w:r>
                <w:rPr>
                  <w:rFonts w:ascii="Times New Roman" w:hAnsi="Times New Roman"/>
                  <w:color w:val="0000FF"/>
                  <w:u w:val="single"/>
                </w:rPr>
                <w:t>edu</w:t>
              </w:r>
              <w:r w:rsidRPr="006C443E">
                <w:rPr>
                  <w:rFonts w:ascii="Times New Roman" w:hAnsi="Times New Roman"/>
                  <w:color w:val="0000FF"/>
                  <w:u w:val="single"/>
                  <w:lang w:val="ru-RU"/>
                </w:rPr>
                <w:t>.</w:t>
              </w:r>
              <w:r>
                <w:rPr>
                  <w:rFonts w:ascii="Times New Roman" w:hAnsi="Times New Roman"/>
                  <w:color w:val="0000FF"/>
                  <w:u w:val="single"/>
                </w:rPr>
                <w:t>ru</w:t>
              </w:r>
              <w:r w:rsidRPr="006C443E">
                <w:rPr>
                  <w:rFonts w:ascii="Times New Roman" w:hAnsi="Times New Roman"/>
                  <w:color w:val="0000FF"/>
                  <w:u w:val="single"/>
                  <w:lang w:val="ru-RU"/>
                </w:rPr>
                <w:t>/</w:t>
              </w:r>
              <w:r>
                <w:rPr>
                  <w:rFonts w:ascii="Times New Roman" w:hAnsi="Times New Roman"/>
                  <w:color w:val="0000FF"/>
                  <w:u w:val="single"/>
                </w:rPr>
                <w:t>subject</w:t>
              </w:r>
              <w:r w:rsidRPr="006C443E">
                <w:rPr>
                  <w:rFonts w:ascii="Times New Roman" w:hAnsi="Times New Roman"/>
                  <w:color w:val="0000FF"/>
                  <w:u w:val="single"/>
                  <w:lang w:val="ru-RU"/>
                </w:rPr>
                <w:t>/</w:t>
              </w:r>
              <w:r>
                <w:rPr>
                  <w:rFonts w:ascii="Times New Roman" w:hAnsi="Times New Roman"/>
                  <w:color w:val="0000FF"/>
                  <w:u w:val="single"/>
                </w:rPr>
                <w:t>lesson</w:t>
              </w:r>
              <w:r w:rsidRPr="006C443E">
                <w:rPr>
                  <w:rFonts w:ascii="Times New Roman" w:hAnsi="Times New Roman"/>
                  <w:color w:val="0000FF"/>
                  <w:u w:val="single"/>
                  <w:lang w:val="ru-RU"/>
                </w:rPr>
                <w:t>/6439/</w:t>
              </w:r>
              <w:r>
                <w:rPr>
                  <w:rFonts w:ascii="Times New Roman" w:hAnsi="Times New Roman"/>
                  <w:color w:val="0000FF"/>
                  <w:u w:val="single"/>
                </w:rPr>
                <w:t>conspect</w:t>
              </w:r>
              <w:r w:rsidRPr="006C443E">
                <w:rPr>
                  <w:rFonts w:ascii="Times New Roman" w:hAnsi="Times New Roman"/>
                  <w:color w:val="0000FF"/>
                  <w:u w:val="single"/>
                  <w:lang w:val="ru-RU"/>
                </w:rPr>
                <w:t>/</w:t>
              </w:r>
            </w:hyperlink>
          </w:p>
        </w:tc>
      </w:tr>
      <w:tr w:rsidR="00DF5F4F" w:rsidRPr="006C443E" w:rsidTr="006C443E">
        <w:trPr>
          <w:trHeight w:val="144"/>
        </w:trPr>
        <w:tc>
          <w:tcPr>
            <w:tcW w:w="336" w:type="dxa"/>
          </w:tcPr>
          <w:p w:rsidR="00DF5F4F" w:rsidRDefault="006C443E">
            <w:pPr>
              <w:spacing w:after="0"/>
            </w:pPr>
            <w:r>
              <w:rPr>
                <w:rFonts w:ascii="Times New Roman" w:hAnsi="Times New Roman"/>
                <w:color w:val="000000"/>
                <w:sz w:val="24"/>
              </w:rPr>
              <w:t>4.4</w:t>
            </w:r>
          </w:p>
        </w:tc>
        <w:tc>
          <w:tcPr>
            <w:tcW w:w="2816" w:type="dxa"/>
          </w:tcPr>
          <w:p w:rsidR="00DF5F4F" w:rsidRDefault="006C443E">
            <w:pPr>
              <w:spacing w:after="0"/>
              <w:ind w:left="135"/>
            </w:pPr>
            <w:r>
              <w:rPr>
                <w:rFonts w:ascii="Times New Roman" w:hAnsi="Times New Roman"/>
                <w:color w:val="000000"/>
                <w:sz w:val="24"/>
              </w:rPr>
              <w:t>Качество жизни населения</w:t>
            </w:r>
          </w:p>
        </w:tc>
        <w:tc>
          <w:tcPr>
            <w:tcW w:w="672" w:type="dxa"/>
          </w:tcPr>
          <w:p w:rsidR="00DF5F4F" w:rsidRDefault="006C443E">
            <w:pPr>
              <w:spacing w:after="0"/>
              <w:ind w:left="135"/>
              <w:jc w:val="center"/>
            </w:pPr>
            <w:r>
              <w:rPr>
                <w:rFonts w:ascii="Times New Roman" w:hAnsi="Times New Roman"/>
                <w:color w:val="000000"/>
                <w:sz w:val="24"/>
              </w:rPr>
              <w:t xml:space="preserve"> 1 </w:t>
            </w:r>
          </w:p>
        </w:tc>
        <w:tc>
          <w:tcPr>
            <w:tcW w:w="1344" w:type="dxa"/>
          </w:tcPr>
          <w:p w:rsidR="00DF5F4F" w:rsidRDefault="00DF5F4F">
            <w:pPr>
              <w:spacing w:after="0"/>
              <w:ind w:left="135"/>
              <w:jc w:val="center"/>
            </w:pPr>
          </w:p>
        </w:tc>
        <w:tc>
          <w:tcPr>
            <w:tcW w:w="1456" w:type="dxa"/>
          </w:tcPr>
          <w:p w:rsidR="00DF5F4F" w:rsidRDefault="006C443E">
            <w:pPr>
              <w:spacing w:after="0"/>
              <w:ind w:left="135"/>
              <w:jc w:val="center"/>
            </w:pPr>
            <w:r>
              <w:rPr>
                <w:rFonts w:ascii="Times New Roman" w:hAnsi="Times New Roman"/>
                <w:color w:val="000000"/>
                <w:sz w:val="24"/>
              </w:rPr>
              <w:t xml:space="preserve"> 0.5 </w:t>
            </w:r>
          </w:p>
        </w:tc>
        <w:tc>
          <w:tcPr>
            <w:tcW w:w="4704"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Мультиурок </w:t>
            </w:r>
            <w:hyperlink r:id="rId12">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multiurok</w:t>
              </w:r>
              <w:r w:rsidRPr="006C443E">
                <w:rPr>
                  <w:rFonts w:ascii="Times New Roman" w:hAnsi="Times New Roman"/>
                  <w:color w:val="0000FF"/>
                  <w:u w:val="single"/>
                  <w:lang w:val="ru-RU"/>
                </w:rPr>
                <w:t>.</w:t>
              </w:r>
              <w:r>
                <w:rPr>
                  <w:rFonts w:ascii="Times New Roman" w:hAnsi="Times New Roman"/>
                  <w:color w:val="0000FF"/>
                  <w:u w:val="single"/>
                </w:rPr>
                <w:t>ru</w:t>
              </w:r>
              <w:r w:rsidRPr="006C443E">
                <w:rPr>
                  <w:rFonts w:ascii="Times New Roman" w:hAnsi="Times New Roman"/>
                  <w:color w:val="0000FF"/>
                  <w:u w:val="single"/>
                  <w:lang w:val="ru-RU"/>
                </w:rPr>
                <w:t>/</w:t>
              </w:r>
              <w:r>
                <w:rPr>
                  <w:rFonts w:ascii="Times New Roman" w:hAnsi="Times New Roman"/>
                  <w:color w:val="0000FF"/>
                  <w:u w:val="single"/>
                </w:rPr>
                <w:t>index</w:t>
              </w:r>
              <w:r w:rsidRPr="006C443E">
                <w:rPr>
                  <w:rFonts w:ascii="Times New Roman" w:hAnsi="Times New Roman"/>
                  <w:color w:val="0000FF"/>
                  <w:u w:val="single"/>
                  <w:lang w:val="ru-RU"/>
                </w:rPr>
                <w:t>.</w:t>
              </w:r>
              <w:r>
                <w:rPr>
                  <w:rFonts w:ascii="Times New Roman" w:hAnsi="Times New Roman"/>
                  <w:color w:val="0000FF"/>
                  <w:u w:val="single"/>
                </w:rPr>
                <w:t>php</w:t>
              </w:r>
              <w:r w:rsidRPr="006C443E">
                <w:rPr>
                  <w:rFonts w:ascii="Times New Roman" w:hAnsi="Times New Roman"/>
                  <w:color w:val="0000FF"/>
                  <w:u w:val="single"/>
                  <w:lang w:val="ru-RU"/>
                </w:rPr>
                <w:t>/</w:t>
              </w:r>
              <w:r>
                <w:rPr>
                  <w:rFonts w:ascii="Times New Roman" w:hAnsi="Times New Roman"/>
                  <w:color w:val="0000FF"/>
                  <w:u w:val="single"/>
                </w:rPr>
                <w:t>files</w:t>
              </w:r>
              <w:r w:rsidRPr="006C443E">
                <w:rPr>
                  <w:rFonts w:ascii="Times New Roman" w:hAnsi="Times New Roman"/>
                  <w:color w:val="0000FF"/>
                  <w:u w:val="single"/>
                  <w:lang w:val="ru-RU"/>
                </w:rPr>
                <w:t>/</w:t>
              </w:r>
              <w:r>
                <w:rPr>
                  <w:rFonts w:ascii="Times New Roman" w:hAnsi="Times New Roman"/>
                  <w:color w:val="0000FF"/>
                  <w:u w:val="single"/>
                </w:rPr>
                <w:t>kachestvo</w:t>
              </w:r>
              <w:r w:rsidRPr="006C443E">
                <w:rPr>
                  <w:rFonts w:ascii="Times New Roman" w:hAnsi="Times New Roman"/>
                  <w:color w:val="0000FF"/>
                  <w:u w:val="single"/>
                  <w:lang w:val="ru-RU"/>
                </w:rPr>
                <w:t>-</w:t>
              </w:r>
              <w:r>
                <w:rPr>
                  <w:rFonts w:ascii="Times New Roman" w:hAnsi="Times New Roman"/>
                  <w:color w:val="0000FF"/>
                  <w:u w:val="single"/>
                </w:rPr>
                <w:t>naseleniia</w:t>
              </w:r>
              <w:r w:rsidRPr="006C443E">
                <w:rPr>
                  <w:rFonts w:ascii="Times New Roman" w:hAnsi="Times New Roman"/>
                  <w:color w:val="0000FF"/>
                  <w:u w:val="single"/>
                  <w:lang w:val="ru-RU"/>
                </w:rPr>
                <w:t>.</w:t>
              </w:r>
              <w:r>
                <w:rPr>
                  <w:rFonts w:ascii="Times New Roman" w:hAnsi="Times New Roman"/>
                  <w:color w:val="0000FF"/>
                  <w:u w:val="single"/>
                </w:rPr>
                <w:t>html</w:t>
              </w:r>
            </w:hyperlink>
          </w:p>
        </w:tc>
      </w:tr>
      <w:tr w:rsidR="00DF5F4F" w:rsidTr="006C443E">
        <w:trPr>
          <w:trHeight w:val="144"/>
        </w:trPr>
        <w:tc>
          <w:tcPr>
            <w:tcW w:w="0" w:type="auto"/>
            <w:gridSpan w:val="2"/>
          </w:tcPr>
          <w:p w:rsidR="00DF5F4F" w:rsidRDefault="006C443E">
            <w:pPr>
              <w:spacing w:after="0"/>
              <w:ind w:left="135"/>
            </w:pPr>
            <w:r>
              <w:rPr>
                <w:rFonts w:ascii="Times New Roman" w:hAnsi="Times New Roman"/>
                <w:color w:val="000000"/>
                <w:sz w:val="24"/>
              </w:rPr>
              <w:t>Итого по разделу</w:t>
            </w:r>
          </w:p>
        </w:tc>
        <w:tc>
          <w:tcPr>
            <w:tcW w:w="1056" w:type="dxa"/>
          </w:tcPr>
          <w:p w:rsidR="00DF5F4F" w:rsidRDefault="006C443E">
            <w:pPr>
              <w:spacing w:after="0"/>
              <w:ind w:left="135"/>
              <w:jc w:val="center"/>
            </w:pPr>
            <w:r>
              <w:rPr>
                <w:rFonts w:ascii="Times New Roman" w:hAnsi="Times New Roman"/>
                <w:color w:val="000000"/>
                <w:sz w:val="24"/>
              </w:rPr>
              <w:t xml:space="preserve"> 7 </w:t>
            </w:r>
          </w:p>
        </w:tc>
        <w:tc>
          <w:tcPr>
            <w:tcW w:w="0" w:type="auto"/>
            <w:gridSpan w:val="3"/>
          </w:tcPr>
          <w:p w:rsidR="00DF5F4F" w:rsidRDefault="00DF5F4F"/>
        </w:tc>
      </w:tr>
      <w:tr w:rsidR="00DF5F4F" w:rsidTr="006C443E">
        <w:trPr>
          <w:trHeight w:val="144"/>
        </w:trPr>
        <w:tc>
          <w:tcPr>
            <w:tcW w:w="0" w:type="auto"/>
            <w:gridSpan w:val="6"/>
          </w:tcPr>
          <w:p w:rsidR="00DF5F4F" w:rsidRDefault="006C443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DF5F4F" w:rsidTr="006C443E">
        <w:trPr>
          <w:trHeight w:val="144"/>
        </w:trPr>
        <w:tc>
          <w:tcPr>
            <w:tcW w:w="336" w:type="dxa"/>
          </w:tcPr>
          <w:p w:rsidR="00DF5F4F" w:rsidRDefault="006C443E">
            <w:pPr>
              <w:spacing w:after="0"/>
            </w:pPr>
            <w:r>
              <w:rPr>
                <w:rFonts w:ascii="Times New Roman" w:hAnsi="Times New Roman"/>
                <w:color w:val="000000"/>
                <w:sz w:val="24"/>
              </w:rPr>
              <w:t>5.1</w:t>
            </w:r>
          </w:p>
        </w:tc>
        <w:tc>
          <w:tcPr>
            <w:tcW w:w="2816" w:type="dxa"/>
          </w:tcPr>
          <w:p w:rsidR="00DF5F4F" w:rsidRDefault="006C443E">
            <w:pPr>
              <w:spacing w:after="0"/>
              <w:ind w:left="135"/>
            </w:pPr>
            <w:r w:rsidRPr="006C443E">
              <w:rPr>
                <w:rFonts w:ascii="Times New Roman" w:hAnsi="Times New Roman"/>
                <w:color w:val="000000"/>
                <w:sz w:val="24"/>
                <w:lang w:val="ru-RU"/>
              </w:rPr>
              <w:t xml:space="preserve">Состав и структура мирового хозяйства. </w:t>
            </w:r>
            <w:r>
              <w:rPr>
                <w:rFonts w:ascii="Times New Roman" w:hAnsi="Times New Roman"/>
                <w:color w:val="000000"/>
                <w:sz w:val="24"/>
              </w:rPr>
              <w:t xml:space="preserve">Международное географическое </w:t>
            </w:r>
            <w:r>
              <w:rPr>
                <w:rFonts w:ascii="Times New Roman" w:hAnsi="Times New Roman"/>
                <w:color w:val="000000"/>
                <w:sz w:val="24"/>
              </w:rPr>
              <w:lastRenderedPageBreak/>
              <w:t>разделение труда</w:t>
            </w:r>
          </w:p>
        </w:tc>
        <w:tc>
          <w:tcPr>
            <w:tcW w:w="672" w:type="dxa"/>
          </w:tcPr>
          <w:p w:rsidR="00DF5F4F" w:rsidRDefault="006C443E">
            <w:pPr>
              <w:spacing w:after="0"/>
              <w:ind w:left="135"/>
              <w:jc w:val="center"/>
            </w:pPr>
            <w:r>
              <w:rPr>
                <w:rFonts w:ascii="Times New Roman" w:hAnsi="Times New Roman"/>
                <w:color w:val="000000"/>
                <w:sz w:val="24"/>
              </w:rPr>
              <w:lastRenderedPageBreak/>
              <w:t xml:space="preserve"> 2 </w:t>
            </w:r>
          </w:p>
        </w:tc>
        <w:tc>
          <w:tcPr>
            <w:tcW w:w="1344" w:type="dxa"/>
          </w:tcPr>
          <w:p w:rsidR="00DF5F4F" w:rsidRDefault="00DF5F4F">
            <w:pPr>
              <w:spacing w:after="0"/>
              <w:ind w:left="135"/>
              <w:jc w:val="center"/>
            </w:pPr>
          </w:p>
        </w:tc>
        <w:tc>
          <w:tcPr>
            <w:tcW w:w="1456" w:type="dxa"/>
          </w:tcPr>
          <w:p w:rsidR="00DF5F4F" w:rsidRDefault="006C443E">
            <w:pPr>
              <w:spacing w:after="0"/>
              <w:ind w:left="135"/>
              <w:jc w:val="center"/>
            </w:pPr>
            <w:r>
              <w:rPr>
                <w:rFonts w:ascii="Times New Roman" w:hAnsi="Times New Roman"/>
                <w:color w:val="000000"/>
                <w:sz w:val="24"/>
              </w:rPr>
              <w:t xml:space="preserve"> 0.5 </w:t>
            </w:r>
          </w:p>
        </w:tc>
        <w:tc>
          <w:tcPr>
            <w:tcW w:w="4704" w:type="dxa"/>
          </w:tcPr>
          <w:p w:rsidR="00DF5F4F" w:rsidRDefault="00DF5F4F">
            <w:pPr>
              <w:spacing w:after="0"/>
              <w:ind w:left="135"/>
            </w:pPr>
          </w:p>
        </w:tc>
      </w:tr>
      <w:tr w:rsidR="00DF5F4F" w:rsidTr="006C443E">
        <w:trPr>
          <w:trHeight w:val="144"/>
        </w:trPr>
        <w:tc>
          <w:tcPr>
            <w:tcW w:w="336" w:type="dxa"/>
          </w:tcPr>
          <w:p w:rsidR="00DF5F4F" w:rsidRDefault="006C443E">
            <w:pPr>
              <w:spacing w:after="0"/>
            </w:pPr>
            <w:r>
              <w:rPr>
                <w:rFonts w:ascii="Times New Roman" w:hAnsi="Times New Roman"/>
                <w:color w:val="000000"/>
                <w:sz w:val="24"/>
              </w:rPr>
              <w:lastRenderedPageBreak/>
              <w:t>5.2</w:t>
            </w:r>
          </w:p>
        </w:tc>
        <w:tc>
          <w:tcPr>
            <w:tcW w:w="2816" w:type="dxa"/>
          </w:tcPr>
          <w:p w:rsidR="00DF5F4F" w:rsidRPr="006C443E" w:rsidRDefault="006C443E">
            <w:pPr>
              <w:spacing w:after="0"/>
              <w:ind w:left="135"/>
              <w:rPr>
                <w:lang w:val="ru-RU"/>
              </w:rPr>
            </w:pPr>
            <w:r w:rsidRPr="006C443E">
              <w:rPr>
                <w:rFonts w:ascii="Times New Roman" w:hAnsi="Times New Roman"/>
                <w:color w:val="000000"/>
                <w:sz w:val="24"/>
                <w:lang w:val="ru-RU"/>
              </w:rPr>
              <w:t>Международная экономическая интеграция и глобализация мировой экономики</w:t>
            </w:r>
          </w:p>
        </w:tc>
        <w:tc>
          <w:tcPr>
            <w:tcW w:w="672"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Pr>
          <w:p w:rsidR="00DF5F4F" w:rsidRDefault="00DF5F4F">
            <w:pPr>
              <w:spacing w:after="0"/>
              <w:ind w:left="135"/>
              <w:jc w:val="center"/>
            </w:pPr>
          </w:p>
        </w:tc>
        <w:tc>
          <w:tcPr>
            <w:tcW w:w="1456" w:type="dxa"/>
          </w:tcPr>
          <w:p w:rsidR="00DF5F4F" w:rsidRDefault="00DF5F4F">
            <w:pPr>
              <w:spacing w:after="0"/>
              <w:ind w:left="135"/>
              <w:jc w:val="center"/>
            </w:pPr>
          </w:p>
        </w:tc>
        <w:tc>
          <w:tcPr>
            <w:tcW w:w="4704" w:type="dxa"/>
          </w:tcPr>
          <w:p w:rsidR="00DF5F4F" w:rsidRDefault="00DF5F4F">
            <w:pPr>
              <w:spacing w:after="0"/>
              <w:ind w:left="135"/>
            </w:pPr>
          </w:p>
        </w:tc>
      </w:tr>
      <w:tr w:rsidR="00DF5F4F" w:rsidTr="006C443E">
        <w:trPr>
          <w:trHeight w:val="144"/>
        </w:trPr>
        <w:tc>
          <w:tcPr>
            <w:tcW w:w="336" w:type="dxa"/>
          </w:tcPr>
          <w:p w:rsidR="00DF5F4F" w:rsidRDefault="006C443E">
            <w:pPr>
              <w:spacing w:after="0"/>
            </w:pPr>
            <w:r>
              <w:rPr>
                <w:rFonts w:ascii="Times New Roman" w:hAnsi="Times New Roman"/>
                <w:color w:val="000000"/>
                <w:sz w:val="24"/>
              </w:rPr>
              <w:t>5.3</w:t>
            </w:r>
          </w:p>
        </w:tc>
        <w:tc>
          <w:tcPr>
            <w:tcW w:w="2816" w:type="dxa"/>
          </w:tcPr>
          <w:p w:rsidR="00DF5F4F" w:rsidRDefault="006C443E">
            <w:pPr>
              <w:spacing w:after="0"/>
              <w:ind w:left="135"/>
            </w:pPr>
            <w:r w:rsidRPr="006C443E">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r>
              <w:rPr>
                <w:rFonts w:ascii="Times New Roman" w:hAnsi="Times New Roman"/>
                <w:color w:val="000000"/>
                <w:sz w:val="24"/>
              </w:rPr>
              <w:t>Мировой транспорт</w:t>
            </w:r>
          </w:p>
        </w:tc>
        <w:tc>
          <w:tcPr>
            <w:tcW w:w="672" w:type="dxa"/>
          </w:tcPr>
          <w:p w:rsidR="00DF5F4F" w:rsidRDefault="006C443E">
            <w:pPr>
              <w:spacing w:after="0"/>
              <w:ind w:left="135"/>
              <w:jc w:val="center"/>
            </w:pPr>
            <w:r>
              <w:rPr>
                <w:rFonts w:ascii="Times New Roman" w:hAnsi="Times New Roman"/>
                <w:color w:val="000000"/>
                <w:sz w:val="24"/>
              </w:rPr>
              <w:t xml:space="preserve"> 11 </w:t>
            </w:r>
          </w:p>
        </w:tc>
        <w:tc>
          <w:tcPr>
            <w:tcW w:w="1344" w:type="dxa"/>
          </w:tcPr>
          <w:p w:rsidR="00DF5F4F" w:rsidRDefault="00DF5F4F">
            <w:pPr>
              <w:spacing w:after="0"/>
              <w:ind w:left="135"/>
              <w:jc w:val="center"/>
            </w:pPr>
          </w:p>
        </w:tc>
        <w:tc>
          <w:tcPr>
            <w:tcW w:w="1456" w:type="dxa"/>
          </w:tcPr>
          <w:p w:rsidR="00DF5F4F" w:rsidRDefault="006C443E">
            <w:pPr>
              <w:spacing w:after="0"/>
              <w:ind w:left="135"/>
              <w:jc w:val="center"/>
            </w:pPr>
            <w:r>
              <w:rPr>
                <w:rFonts w:ascii="Times New Roman" w:hAnsi="Times New Roman"/>
                <w:color w:val="000000"/>
                <w:sz w:val="24"/>
              </w:rPr>
              <w:t xml:space="preserve"> 1 </w:t>
            </w:r>
          </w:p>
        </w:tc>
        <w:tc>
          <w:tcPr>
            <w:tcW w:w="4704" w:type="dxa"/>
          </w:tcPr>
          <w:p w:rsidR="00DF5F4F" w:rsidRDefault="00DF5F4F">
            <w:pPr>
              <w:spacing w:after="0"/>
              <w:ind w:left="135"/>
            </w:pPr>
          </w:p>
        </w:tc>
      </w:tr>
      <w:tr w:rsidR="00DF5F4F" w:rsidTr="006C443E">
        <w:trPr>
          <w:trHeight w:val="144"/>
        </w:trPr>
        <w:tc>
          <w:tcPr>
            <w:tcW w:w="0" w:type="auto"/>
            <w:gridSpan w:val="2"/>
          </w:tcPr>
          <w:p w:rsidR="00DF5F4F" w:rsidRDefault="006C443E">
            <w:pPr>
              <w:spacing w:after="0"/>
              <w:ind w:left="135"/>
            </w:pPr>
            <w:r>
              <w:rPr>
                <w:rFonts w:ascii="Times New Roman" w:hAnsi="Times New Roman"/>
                <w:color w:val="000000"/>
                <w:sz w:val="24"/>
              </w:rPr>
              <w:t>Итого по разделу</w:t>
            </w:r>
          </w:p>
        </w:tc>
        <w:tc>
          <w:tcPr>
            <w:tcW w:w="1056" w:type="dxa"/>
          </w:tcPr>
          <w:p w:rsidR="00DF5F4F" w:rsidRDefault="006C443E">
            <w:pPr>
              <w:spacing w:after="0"/>
              <w:ind w:left="135"/>
              <w:jc w:val="center"/>
            </w:pPr>
            <w:r>
              <w:rPr>
                <w:rFonts w:ascii="Times New Roman" w:hAnsi="Times New Roman"/>
                <w:color w:val="000000"/>
                <w:sz w:val="24"/>
              </w:rPr>
              <w:t xml:space="preserve"> 14 </w:t>
            </w:r>
          </w:p>
        </w:tc>
        <w:tc>
          <w:tcPr>
            <w:tcW w:w="0" w:type="auto"/>
            <w:gridSpan w:val="3"/>
          </w:tcPr>
          <w:p w:rsidR="00DF5F4F" w:rsidRDefault="00DF5F4F"/>
        </w:tc>
      </w:tr>
      <w:tr w:rsidR="00DF5F4F" w:rsidTr="006C443E">
        <w:trPr>
          <w:trHeight w:val="144"/>
        </w:trPr>
        <w:tc>
          <w:tcPr>
            <w:tcW w:w="0" w:type="auto"/>
            <w:gridSpan w:val="2"/>
          </w:tcPr>
          <w:p w:rsidR="00DF5F4F" w:rsidRDefault="006C443E">
            <w:pPr>
              <w:spacing w:after="0"/>
              <w:ind w:left="135"/>
            </w:pPr>
            <w:r>
              <w:rPr>
                <w:rFonts w:ascii="Times New Roman" w:hAnsi="Times New Roman"/>
                <w:color w:val="000000"/>
                <w:sz w:val="24"/>
              </w:rPr>
              <w:t>Резервное время</w:t>
            </w:r>
          </w:p>
        </w:tc>
        <w:tc>
          <w:tcPr>
            <w:tcW w:w="1056" w:type="dxa"/>
          </w:tcPr>
          <w:p w:rsidR="00DF5F4F" w:rsidRDefault="006C443E">
            <w:pPr>
              <w:spacing w:after="0"/>
              <w:ind w:left="135"/>
              <w:jc w:val="center"/>
            </w:pPr>
            <w:r>
              <w:rPr>
                <w:rFonts w:ascii="Times New Roman" w:hAnsi="Times New Roman"/>
                <w:color w:val="000000"/>
                <w:sz w:val="24"/>
              </w:rPr>
              <w:t xml:space="preserve"> 2 </w:t>
            </w:r>
          </w:p>
        </w:tc>
        <w:tc>
          <w:tcPr>
            <w:tcW w:w="1344" w:type="dxa"/>
          </w:tcPr>
          <w:p w:rsidR="00DF5F4F" w:rsidRDefault="006C443E">
            <w:pPr>
              <w:spacing w:after="0"/>
              <w:ind w:left="135"/>
              <w:jc w:val="center"/>
            </w:pPr>
            <w:r>
              <w:rPr>
                <w:rFonts w:ascii="Times New Roman" w:hAnsi="Times New Roman"/>
                <w:color w:val="000000"/>
                <w:sz w:val="24"/>
              </w:rPr>
              <w:t xml:space="preserve"> 1 </w:t>
            </w:r>
          </w:p>
        </w:tc>
        <w:tc>
          <w:tcPr>
            <w:tcW w:w="1456" w:type="dxa"/>
          </w:tcPr>
          <w:p w:rsidR="00DF5F4F" w:rsidRDefault="00DF5F4F">
            <w:pPr>
              <w:spacing w:after="0"/>
              <w:ind w:left="135"/>
              <w:jc w:val="center"/>
            </w:pPr>
          </w:p>
        </w:tc>
        <w:tc>
          <w:tcPr>
            <w:tcW w:w="4704" w:type="dxa"/>
          </w:tcPr>
          <w:p w:rsidR="00DF5F4F" w:rsidRDefault="00DF5F4F">
            <w:pPr>
              <w:spacing w:after="0"/>
              <w:ind w:left="135"/>
            </w:pPr>
          </w:p>
        </w:tc>
      </w:tr>
      <w:tr w:rsidR="00DF5F4F" w:rsidTr="006C443E">
        <w:trPr>
          <w:trHeight w:val="144"/>
        </w:trPr>
        <w:tc>
          <w:tcPr>
            <w:tcW w:w="0" w:type="auto"/>
            <w:gridSpan w:val="2"/>
          </w:tcPr>
          <w:p w:rsidR="00DF5F4F" w:rsidRPr="006C443E" w:rsidRDefault="006C443E">
            <w:pPr>
              <w:spacing w:after="0"/>
              <w:ind w:left="135"/>
              <w:rPr>
                <w:lang w:val="ru-RU"/>
              </w:rPr>
            </w:pPr>
            <w:r w:rsidRPr="006C443E">
              <w:rPr>
                <w:rFonts w:ascii="Times New Roman" w:hAnsi="Times New Roman"/>
                <w:color w:val="000000"/>
                <w:sz w:val="24"/>
                <w:lang w:val="ru-RU"/>
              </w:rPr>
              <w:t>ОБЩЕЕ КОЛИЧЕСТВО ЧАСОВ ПО ПРОГРАММЕ</w:t>
            </w:r>
          </w:p>
        </w:tc>
        <w:tc>
          <w:tcPr>
            <w:tcW w:w="1056"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Pr>
          <w:p w:rsidR="00DF5F4F" w:rsidRDefault="006C443E">
            <w:pPr>
              <w:spacing w:after="0"/>
              <w:ind w:left="135"/>
              <w:jc w:val="center"/>
            </w:pPr>
            <w:r>
              <w:rPr>
                <w:rFonts w:ascii="Times New Roman" w:hAnsi="Times New Roman"/>
                <w:color w:val="000000"/>
                <w:sz w:val="24"/>
              </w:rPr>
              <w:t xml:space="preserve"> 2 </w:t>
            </w:r>
          </w:p>
        </w:tc>
        <w:tc>
          <w:tcPr>
            <w:tcW w:w="1456" w:type="dxa"/>
          </w:tcPr>
          <w:p w:rsidR="00DF5F4F" w:rsidRDefault="006C443E">
            <w:pPr>
              <w:spacing w:after="0"/>
              <w:ind w:left="135"/>
              <w:jc w:val="center"/>
            </w:pPr>
            <w:r>
              <w:rPr>
                <w:rFonts w:ascii="Times New Roman" w:hAnsi="Times New Roman"/>
                <w:color w:val="000000"/>
                <w:sz w:val="24"/>
              </w:rPr>
              <w:t xml:space="preserve"> 7.5 </w:t>
            </w:r>
          </w:p>
        </w:tc>
        <w:tc>
          <w:tcPr>
            <w:tcW w:w="4704" w:type="dxa"/>
          </w:tcPr>
          <w:p w:rsidR="00DF5F4F" w:rsidRDefault="00DF5F4F"/>
        </w:tc>
      </w:tr>
    </w:tbl>
    <w:p w:rsidR="00DF5F4F" w:rsidRDefault="00DF5F4F">
      <w:pPr>
        <w:sectPr w:rsidR="00DF5F4F">
          <w:pgSz w:w="16383" w:h="11906" w:orient="landscape"/>
          <w:pgMar w:top="1134" w:right="850" w:bottom="1134" w:left="1701" w:header="720" w:footer="720" w:gutter="0"/>
          <w:cols w:space="720"/>
        </w:sectPr>
      </w:pPr>
    </w:p>
    <w:p w:rsidR="00DF5F4F" w:rsidRDefault="006C443E">
      <w:pPr>
        <w:spacing w:after="0"/>
        <w:ind w:left="120"/>
      </w:pPr>
      <w:r>
        <w:rPr>
          <w:rFonts w:ascii="Times New Roman" w:hAnsi="Times New Roman"/>
          <w:b/>
          <w:color w:val="000000"/>
          <w:sz w:val="28"/>
        </w:rPr>
        <w:lastRenderedPageBreak/>
        <w:t xml:space="preserve"> 11 КЛАСС </w:t>
      </w:r>
    </w:p>
    <w:tbl>
      <w:tblPr>
        <w:tblStyle w:val="ae"/>
        <w:tblW w:w="0" w:type="auto"/>
        <w:tblLook w:val="04A0" w:firstRow="1" w:lastRow="0" w:firstColumn="1" w:lastColumn="0" w:noHBand="0" w:noVBand="1"/>
      </w:tblPr>
      <w:tblGrid>
        <w:gridCol w:w="787"/>
        <w:gridCol w:w="3208"/>
        <w:gridCol w:w="1124"/>
        <w:gridCol w:w="1849"/>
        <w:gridCol w:w="1918"/>
        <w:gridCol w:w="4936"/>
      </w:tblGrid>
      <w:tr w:rsidR="00DF5F4F" w:rsidTr="006C443E">
        <w:trPr>
          <w:trHeight w:val="144"/>
        </w:trPr>
        <w:tc>
          <w:tcPr>
            <w:tcW w:w="483" w:type="dxa"/>
            <w:vMerge w:val="restart"/>
          </w:tcPr>
          <w:p w:rsidR="00DF5F4F" w:rsidRDefault="006C443E">
            <w:pPr>
              <w:spacing w:after="0"/>
              <w:ind w:left="135"/>
            </w:pPr>
            <w:r>
              <w:rPr>
                <w:rFonts w:ascii="Times New Roman" w:hAnsi="Times New Roman"/>
                <w:b/>
                <w:color w:val="000000"/>
                <w:sz w:val="24"/>
              </w:rPr>
              <w:t xml:space="preserve">№ п/п </w:t>
            </w:r>
          </w:p>
          <w:p w:rsidR="00DF5F4F" w:rsidRDefault="00DF5F4F">
            <w:pPr>
              <w:spacing w:after="0"/>
              <w:ind w:left="135"/>
            </w:pPr>
          </w:p>
        </w:tc>
        <w:tc>
          <w:tcPr>
            <w:tcW w:w="3344" w:type="dxa"/>
            <w:vMerge w:val="restart"/>
          </w:tcPr>
          <w:p w:rsidR="00DF5F4F" w:rsidRDefault="006C443E">
            <w:pPr>
              <w:spacing w:after="0"/>
              <w:ind w:left="135"/>
            </w:pPr>
            <w:r>
              <w:rPr>
                <w:rFonts w:ascii="Times New Roman" w:hAnsi="Times New Roman"/>
                <w:b/>
                <w:color w:val="000000"/>
                <w:sz w:val="24"/>
              </w:rPr>
              <w:t xml:space="preserve">Наименование разделов и тем программы </w:t>
            </w:r>
          </w:p>
          <w:p w:rsidR="00DF5F4F" w:rsidRDefault="00DF5F4F">
            <w:pPr>
              <w:spacing w:after="0"/>
              <w:ind w:left="135"/>
            </w:pPr>
          </w:p>
        </w:tc>
        <w:tc>
          <w:tcPr>
            <w:tcW w:w="0" w:type="auto"/>
            <w:gridSpan w:val="3"/>
          </w:tcPr>
          <w:p w:rsidR="00DF5F4F" w:rsidRDefault="006C443E">
            <w:pPr>
              <w:spacing w:after="0"/>
            </w:pPr>
            <w:r>
              <w:rPr>
                <w:rFonts w:ascii="Times New Roman" w:hAnsi="Times New Roman"/>
                <w:b/>
                <w:color w:val="000000"/>
                <w:sz w:val="24"/>
              </w:rPr>
              <w:t>Количество часов</w:t>
            </w:r>
          </w:p>
        </w:tc>
        <w:tc>
          <w:tcPr>
            <w:tcW w:w="2551" w:type="dxa"/>
            <w:vMerge w:val="restart"/>
          </w:tcPr>
          <w:p w:rsidR="00DF5F4F" w:rsidRDefault="006C443E">
            <w:pPr>
              <w:spacing w:after="0"/>
              <w:ind w:left="135"/>
            </w:pPr>
            <w:r>
              <w:rPr>
                <w:rFonts w:ascii="Times New Roman" w:hAnsi="Times New Roman"/>
                <w:b/>
                <w:color w:val="000000"/>
                <w:sz w:val="24"/>
              </w:rPr>
              <w:t xml:space="preserve">Электронные (цифровые) образовательные ресурсы </w:t>
            </w:r>
          </w:p>
          <w:p w:rsidR="00DF5F4F" w:rsidRDefault="00DF5F4F">
            <w:pPr>
              <w:spacing w:after="0"/>
              <w:ind w:left="135"/>
            </w:pPr>
          </w:p>
        </w:tc>
      </w:tr>
      <w:tr w:rsidR="00DF5F4F" w:rsidTr="006C443E">
        <w:trPr>
          <w:trHeight w:val="144"/>
        </w:trPr>
        <w:tc>
          <w:tcPr>
            <w:tcW w:w="0" w:type="auto"/>
            <w:vMerge/>
          </w:tcPr>
          <w:p w:rsidR="00DF5F4F" w:rsidRDefault="00DF5F4F"/>
        </w:tc>
        <w:tc>
          <w:tcPr>
            <w:tcW w:w="0" w:type="auto"/>
            <w:vMerge/>
          </w:tcPr>
          <w:p w:rsidR="00DF5F4F" w:rsidRDefault="00DF5F4F"/>
        </w:tc>
        <w:tc>
          <w:tcPr>
            <w:tcW w:w="943" w:type="dxa"/>
          </w:tcPr>
          <w:p w:rsidR="00DF5F4F" w:rsidRDefault="006C443E">
            <w:pPr>
              <w:spacing w:after="0"/>
              <w:ind w:left="135"/>
            </w:pPr>
            <w:r>
              <w:rPr>
                <w:rFonts w:ascii="Times New Roman" w:hAnsi="Times New Roman"/>
                <w:b/>
                <w:color w:val="000000"/>
                <w:sz w:val="24"/>
              </w:rPr>
              <w:t xml:space="preserve">Всего </w:t>
            </w:r>
          </w:p>
          <w:p w:rsidR="00DF5F4F" w:rsidRDefault="00DF5F4F">
            <w:pPr>
              <w:spacing w:after="0"/>
              <w:ind w:left="135"/>
            </w:pPr>
          </w:p>
        </w:tc>
        <w:tc>
          <w:tcPr>
            <w:tcW w:w="1659" w:type="dxa"/>
          </w:tcPr>
          <w:p w:rsidR="00DF5F4F" w:rsidRDefault="006C443E" w:rsidP="006C443E">
            <w:pPr>
              <w:spacing w:after="0"/>
              <w:ind w:left="135"/>
            </w:pPr>
            <w:r>
              <w:rPr>
                <w:rFonts w:ascii="Times New Roman" w:hAnsi="Times New Roman"/>
                <w:b/>
                <w:color w:val="000000"/>
                <w:sz w:val="24"/>
              </w:rPr>
              <w:t xml:space="preserve">Контрольные работы </w:t>
            </w:r>
          </w:p>
        </w:tc>
        <w:tc>
          <w:tcPr>
            <w:tcW w:w="1750" w:type="dxa"/>
          </w:tcPr>
          <w:p w:rsidR="00DF5F4F" w:rsidRDefault="006C443E" w:rsidP="006C443E">
            <w:pPr>
              <w:spacing w:after="0"/>
              <w:ind w:left="135"/>
            </w:pPr>
            <w:r>
              <w:rPr>
                <w:rFonts w:ascii="Times New Roman" w:hAnsi="Times New Roman"/>
                <w:b/>
                <w:color w:val="000000"/>
                <w:sz w:val="24"/>
              </w:rPr>
              <w:t xml:space="preserve">Практические работы </w:t>
            </w:r>
          </w:p>
        </w:tc>
        <w:tc>
          <w:tcPr>
            <w:tcW w:w="0" w:type="auto"/>
            <w:vMerge/>
          </w:tcPr>
          <w:p w:rsidR="00DF5F4F" w:rsidRDefault="00DF5F4F"/>
        </w:tc>
      </w:tr>
      <w:tr w:rsidR="00DF5F4F" w:rsidTr="006C443E">
        <w:trPr>
          <w:trHeight w:val="144"/>
        </w:trPr>
        <w:tc>
          <w:tcPr>
            <w:tcW w:w="0" w:type="auto"/>
            <w:gridSpan w:val="6"/>
          </w:tcPr>
          <w:p w:rsidR="00DF5F4F" w:rsidRDefault="006C443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DF5F4F" w:rsidRPr="006C443E" w:rsidTr="006C443E">
        <w:trPr>
          <w:trHeight w:val="144"/>
        </w:trPr>
        <w:tc>
          <w:tcPr>
            <w:tcW w:w="483" w:type="dxa"/>
          </w:tcPr>
          <w:p w:rsidR="00DF5F4F" w:rsidRDefault="006C443E">
            <w:pPr>
              <w:spacing w:after="0"/>
            </w:pPr>
            <w:r>
              <w:rPr>
                <w:rFonts w:ascii="Times New Roman" w:hAnsi="Times New Roman"/>
                <w:color w:val="000000"/>
                <w:sz w:val="24"/>
              </w:rPr>
              <w:t>1.1</w:t>
            </w:r>
          </w:p>
        </w:tc>
        <w:tc>
          <w:tcPr>
            <w:tcW w:w="3344" w:type="dxa"/>
          </w:tcPr>
          <w:p w:rsidR="00DF5F4F" w:rsidRDefault="006C443E">
            <w:pPr>
              <w:spacing w:after="0"/>
              <w:ind w:left="135"/>
            </w:pPr>
            <w:r>
              <w:rPr>
                <w:rFonts w:ascii="Times New Roman" w:hAnsi="Times New Roman"/>
                <w:color w:val="000000"/>
                <w:sz w:val="24"/>
              </w:rPr>
              <w:t>Регионы мира. Зарубежная Европа</w:t>
            </w:r>
          </w:p>
        </w:tc>
        <w:tc>
          <w:tcPr>
            <w:tcW w:w="943" w:type="dxa"/>
          </w:tcPr>
          <w:p w:rsidR="00DF5F4F" w:rsidRDefault="006C443E">
            <w:pPr>
              <w:spacing w:after="0"/>
              <w:ind w:left="135"/>
              <w:jc w:val="center"/>
            </w:pPr>
            <w:r>
              <w:rPr>
                <w:rFonts w:ascii="Times New Roman" w:hAnsi="Times New Roman"/>
                <w:color w:val="000000"/>
                <w:sz w:val="24"/>
              </w:rPr>
              <w:t xml:space="preserve"> 6 </w:t>
            </w:r>
          </w:p>
        </w:tc>
        <w:tc>
          <w:tcPr>
            <w:tcW w:w="1659" w:type="dxa"/>
          </w:tcPr>
          <w:p w:rsidR="00DF5F4F" w:rsidRDefault="00DF5F4F">
            <w:pPr>
              <w:spacing w:after="0"/>
              <w:ind w:left="135"/>
              <w:jc w:val="center"/>
            </w:pPr>
          </w:p>
        </w:tc>
        <w:tc>
          <w:tcPr>
            <w:tcW w:w="1750" w:type="dxa"/>
          </w:tcPr>
          <w:p w:rsidR="00DF5F4F" w:rsidRDefault="006C443E">
            <w:pPr>
              <w:spacing w:after="0"/>
              <w:ind w:left="135"/>
              <w:jc w:val="center"/>
            </w:pPr>
            <w:r>
              <w:rPr>
                <w:rFonts w:ascii="Times New Roman" w:hAnsi="Times New Roman"/>
                <w:color w:val="000000"/>
                <w:sz w:val="24"/>
              </w:rPr>
              <w:t xml:space="preserve"> 1 </w:t>
            </w:r>
          </w:p>
        </w:tc>
        <w:tc>
          <w:tcPr>
            <w:tcW w:w="2551"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Лицей </w:t>
            </w:r>
            <w:hyperlink r:id="rId13">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lc</w:t>
              </w:r>
              <w:r w:rsidRPr="006C443E">
                <w:rPr>
                  <w:rFonts w:ascii="Times New Roman" w:hAnsi="Times New Roman"/>
                  <w:color w:val="0000FF"/>
                  <w:u w:val="single"/>
                  <w:lang w:val="ru-RU"/>
                </w:rPr>
                <w:t>.</w:t>
              </w:r>
              <w:r>
                <w:rPr>
                  <w:rFonts w:ascii="Times New Roman" w:hAnsi="Times New Roman"/>
                  <w:color w:val="0000FF"/>
                  <w:u w:val="single"/>
                </w:rPr>
                <w:t>rt</w:t>
              </w:r>
              <w:r w:rsidRPr="006C443E">
                <w:rPr>
                  <w:rFonts w:ascii="Times New Roman" w:hAnsi="Times New Roman"/>
                  <w:color w:val="0000FF"/>
                  <w:u w:val="single"/>
                  <w:lang w:val="ru-RU"/>
                </w:rPr>
                <w:t>.</w:t>
              </w:r>
              <w:r>
                <w:rPr>
                  <w:rFonts w:ascii="Times New Roman" w:hAnsi="Times New Roman"/>
                  <w:color w:val="0000FF"/>
                  <w:u w:val="single"/>
                </w:rPr>
                <w:t>ru</w:t>
              </w:r>
              <w:r w:rsidRPr="006C443E">
                <w:rPr>
                  <w:rFonts w:ascii="Times New Roman" w:hAnsi="Times New Roman"/>
                  <w:color w:val="0000FF"/>
                  <w:u w:val="single"/>
                  <w:lang w:val="ru-RU"/>
                </w:rPr>
                <w:t>/</w:t>
              </w:r>
              <w:r>
                <w:rPr>
                  <w:rFonts w:ascii="Times New Roman" w:hAnsi="Times New Roman"/>
                  <w:color w:val="0000FF"/>
                  <w:u w:val="single"/>
                </w:rPr>
                <w:t>classbook</w:t>
              </w:r>
              <w:r w:rsidRPr="006C443E">
                <w:rPr>
                  <w:rFonts w:ascii="Times New Roman" w:hAnsi="Times New Roman"/>
                  <w:color w:val="0000FF"/>
                  <w:u w:val="single"/>
                  <w:lang w:val="ru-RU"/>
                </w:rPr>
                <w:t>/</w:t>
              </w:r>
              <w:r>
                <w:rPr>
                  <w:rFonts w:ascii="Times New Roman" w:hAnsi="Times New Roman"/>
                  <w:color w:val="0000FF"/>
                  <w:u w:val="single"/>
                </w:rPr>
                <w:t>geografiya</w:t>
              </w:r>
              <w:r w:rsidRPr="006C443E">
                <w:rPr>
                  <w:rFonts w:ascii="Times New Roman" w:hAnsi="Times New Roman"/>
                  <w:color w:val="0000FF"/>
                  <w:u w:val="single"/>
                  <w:lang w:val="ru-RU"/>
                </w:rPr>
                <w:t>-11-</w:t>
              </w:r>
              <w:r>
                <w:rPr>
                  <w:rFonts w:ascii="Times New Roman" w:hAnsi="Times New Roman"/>
                  <w:color w:val="0000FF"/>
                  <w:u w:val="single"/>
                </w:rPr>
                <w:t>klass</w:t>
              </w:r>
              <w:r w:rsidRPr="006C443E">
                <w:rPr>
                  <w:rFonts w:ascii="Times New Roman" w:hAnsi="Times New Roman"/>
                  <w:color w:val="0000FF"/>
                  <w:u w:val="single"/>
                  <w:lang w:val="ru-RU"/>
                </w:rPr>
                <w:t>/</w:t>
              </w:r>
              <w:r>
                <w:rPr>
                  <w:rFonts w:ascii="Times New Roman" w:hAnsi="Times New Roman"/>
                  <w:color w:val="0000FF"/>
                  <w:u w:val="single"/>
                </w:rPr>
                <w:t>regionalnaya</w:t>
              </w:r>
              <w:r w:rsidRPr="006C443E">
                <w:rPr>
                  <w:rFonts w:ascii="Times New Roman" w:hAnsi="Times New Roman"/>
                  <w:color w:val="0000FF"/>
                  <w:u w:val="single"/>
                  <w:lang w:val="ru-RU"/>
                </w:rPr>
                <w:t>-</w:t>
              </w:r>
              <w:r>
                <w:rPr>
                  <w:rFonts w:ascii="Times New Roman" w:hAnsi="Times New Roman"/>
                  <w:color w:val="0000FF"/>
                  <w:u w:val="single"/>
                </w:rPr>
                <w:t>harakteristika</w:t>
              </w:r>
              <w:r w:rsidRPr="006C443E">
                <w:rPr>
                  <w:rFonts w:ascii="Times New Roman" w:hAnsi="Times New Roman"/>
                  <w:color w:val="0000FF"/>
                  <w:u w:val="single"/>
                  <w:lang w:val="ru-RU"/>
                </w:rPr>
                <w:t>-</w:t>
              </w:r>
              <w:r>
                <w:rPr>
                  <w:rFonts w:ascii="Times New Roman" w:hAnsi="Times New Roman"/>
                  <w:color w:val="0000FF"/>
                  <w:u w:val="single"/>
                </w:rPr>
                <w:t>mira</w:t>
              </w:r>
              <w:r w:rsidRPr="006C443E">
                <w:rPr>
                  <w:rFonts w:ascii="Times New Roman" w:hAnsi="Times New Roman"/>
                  <w:color w:val="0000FF"/>
                  <w:u w:val="single"/>
                  <w:lang w:val="ru-RU"/>
                </w:rPr>
                <w:t>-</w:t>
              </w:r>
              <w:r>
                <w:rPr>
                  <w:rFonts w:ascii="Times New Roman" w:hAnsi="Times New Roman"/>
                  <w:color w:val="0000FF"/>
                  <w:u w:val="single"/>
                </w:rPr>
                <w:t>zarubezhnaya</w:t>
              </w:r>
              <w:r w:rsidRPr="006C443E">
                <w:rPr>
                  <w:rFonts w:ascii="Times New Roman" w:hAnsi="Times New Roman"/>
                  <w:color w:val="0000FF"/>
                  <w:u w:val="single"/>
                  <w:lang w:val="ru-RU"/>
                </w:rPr>
                <w:t>-</w:t>
              </w:r>
              <w:r>
                <w:rPr>
                  <w:rFonts w:ascii="Times New Roman" w:hAnsi="Times New Roman"/>
                  <w:color w:val="0000FF"/>
                  <w:u w:val="single"/>
                </w:rPr>
                <w:t>evropa</w:t>
              </w:r>
              <w:r w:rsidRPr="006C443E">
                <w:rPr>
                  <w:rFonts w:ascii="Times New Roman" w:hAnsi="Times New Roman"/>
                  <w:color w:val="0000FF"/>
                  <w:u w:val="single"/>
                  <w:lang w:val="ru-RU"/>
                </w:rPr>
                <w:t>-517/3120</w:t>
              </w:r>
            </w:hyperlink>
          </w:p>
        </w:tc>
      </w:tr>
      <w:tr w:rsidR="00DF5F4F" w:rsidRPr="006C443E" w:rsidTr="006C443E">
        <w:trPr>
          <w:trHeight w:val="144"/>
        </w:trPr>
        <w:tc>
          <w:tcPr>
            <w:tcW w:w="483" w:type="dxa"/>
          </w:tcPr>
          <w:p w:rsidR="00DF5F4F" w:rsidRDefault="006C443E">
            <w:pPr>
              <w:spacing w:after="0"/>
            </w:pPr>
            <w:r>
              <w:rPr>
                <w:rFonts w:ascii="Times New Roman" w:hAnsi="Times New Roman"/>
                <w:color w:val="000000"/>
                <w:sz w:val="24"/>
              </w:rPr>
              <w:t>1.2</w:t>
            </w:r>
          </w:p>
        </w:tc>
        <w:tc>
          <w:tcPr>
            <w:tcW w:w="3344" w:type="dxa"/>
          </w:tcPr>
          <w:p w:rsidR="00DF5F4F" w:rsidRDefault="006C443E">
            <w:pPr>
              <w:spacing w:after="0"/>
              <w:ind w:left="135"/>
            </w:pPr>
            <w:r>
              <w:rPr>
                <w:rFonts w:ascii="Times New Roman" w:hAnsi="Times New Roman"/>
                <w:color w:val="000000"/>
                <w:sz w:val="24"/>
              </w:rPr>
              <w:t>Зарубежная Азия</w:t>
            </w:r>
          </w:p>
        </w:tc>
        <w:tc>
          <w:tcPr>
            <w:tcW w:w="943" w:type="dxa"/>
          </w:tcPr>
          <w:p w:rsidR="00DF5F4F" w:rsidRDefault="006C443E">
            <w:pPr>
              <w:spacing w:after="0"/>
              <w:ind w:left="135"/>
              <w:jc w:val="center"/>
            </w:pPr>
            <w:r>
              <w:rPr>
                <w:rFonts w:ascii="Times New Roman" w:hAnsi="Times New Roman"/>
                <w:color w:val="000000"/>
                <w:sz w:val="24"/>
              </w:rPr>
              <w:t xml:space="preserve"> 6 </w:t>
            </w:r>
          </w:p>
        </w:tc>
        <w:tc>
          <w:tcPr>
            <w:tcW w:w="1659" w:type="dxa"/>
          </w:tcPr>
          <w:p w:rsidR="00DF5F4F" w:rsidRDefault="00DF5F4F">
            <w:pPr>
              <w:spacing w:after="0"/>
              <w:ind w:left="135"/>
              <w:jc w:val="center"/>
            </w:pPr>
          </w:p>
        </w:tc>
        <w:tc>
          <w:tcPr>
            <w:tcW w:w="1750" w:type="dxa"/>
          </w:tcPr>
          <w:p w:rsidR="00DF5F4F" w:rsidRDefault="006C443E">
            <w:pPr>
              <w:spacing w:after="0"/>
              <w:ind w:left="135"/>
              <w:jc w:val="center"/>
            </w:pPr>
            <w:r>
              <w:rPr>
                <w:rFonts w:ascii="Times New Roman" w:hAnsi="Times New Roman"/>
                <w:color w:val="000000"/>
                <w:sz w:val="24"/>
              </w:rPr>
              <w:t xml:space="preserve"> 0.5 </w:t>
            </w:r>
          </w:p>
        </w:tc>
        <w:tc>
          <w:tcPr>
            <w:tcW w:w="2551"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Открытый урок </w:t>
            </w:r>
            <w:hyperlink r:id="rId14">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urok</w:t>
              </w:r>
              <w:r w:rsidRPr="006C443E">
                <w:rPr>
                  <w:rFonts w:ascii="Times New Roman" w:hAnsi="Times New Roman"/>
                  <w:color w:val="0000FF"/>
                  <w:u w:val="single"/>
                  <w:lang w:val="ru-RU"/>
                </w:rPr>
                <w:t>.1</w:t>
              </w:r>
              <w:r>
                <w:rPr>
                  <w:rFonts w:ascii="Times New Roman" w:hAnsi="Times New Roman"/>
                  <w:color w:val="0000FF"/>
                  <w:u w:val="single"/>
                </w:rPr>
                <w:t>sept</w:t>
              </w:r>
              <w:r w:rsidRPr="006C443E">
                <w:rPr>
                  <w:rFonts w:ascii="Times New Roman" w:hAnsi="Times New Roman"/>
                  <w:color w:val="0000FF"/>
                  <w:u w:val="single"/>
                  <w:lang w:val="ru-RU"/>
                </w:rPr>
                <w:t>.</w:t>
              </w:r>
              <w:r>
                <w:rPr>
                  <w:rFonts w:ascii="Times New Roman" w:hAnsi="Times New Roman"/>
                  <w:color w:val="0000FF"/>
                  <w:u w:val="single"/>
                </w:rPr>
                <w:t>ru</w:t>
              </w:r>
              <w:r w:rsidRPr="006C443E">
                <w:rPr>
                  <w:rFonts w:ascii="Times New Roman" w:hAnsi="Times New Roman"/>
                  <w:color w:val="0000FF"/>
                  <w:u w:val="single"/>
                  <w:lang w:val="ru-RU"/>
                </w:rPr>
                <w:t>/</w:t>
              </w:r>
              <w:r>
                <w:rPr>
                  <w:rFonts w:ascii="Times New Roman" w:hAnsi="Times New Roman"/>
                  <w:color w:val="0000FF"/>
                  <w:u w:val="single"/>
                </w:rPr>
                <w:t>articles</w:t>
              </w:r>
              <w:r w:rsidRPr="006C443E">
                <w:rPr>
                  <w:rFonts w:ascii="Times New Roman" w:hAnsi="Times New Roman"/>
                  <w:color w:val="0000FF"/>
                  <w:u w:val="single"/>
                  <w:lang w:val="ru-RU"/>
                </w:rPr>
                <w:t>/660633</w:t>
              </w:r>
            </w:hyperlink>
          </w:p>
        </w:tc>
      </w:tr>
      <w:tr w:rsidR="00DF5F4F" w:rsidRPr="006C443E" w:rsidTr="006C443E">
        <w:trPr>
          <w:trHeight w:val="144"/>
        </w:trPr>
        <w:tc>
          <w:tcPr>
            <w:tcW w:w="483" w:type="dxa"/>
          </w:tcPr>
          <w:p w:rsidR="00DF5F4F" w:rsidRDefault="006C443E">
            <w:pPr>
              <w:spacing w:after="0"/>
            </w:pPr>
            <w:r>
              <w:rPr>
                <w:rFonts w:ascii="Times New Roman" w:hAnsi="Times New Roman"/>
                <w:color w:val="000000"/>
                <w:sz w:val="24"/>
              </w:rPr>
              <w:t>1.3</w:t>
            </w:r>
          </w:p>
        </w:tc>
        <w:tc>
          <w:tcPr>
            <w:tcW w:w="3344" w:type="dxa"/>
          </w:tcPr>
          <w:p w:rsidR="00DF5F4F" w:rsidRDefault="006C443E">
            <w:pPr>
              <w:spacing w:after="0"/>
              <w:ind w:left="135"/>
            </w:pPr>
            <w:r>
              <w:rPr>
                <w:rFonts w:ascii="Times New Roman" w:hAnsi="Times New Roman"/>
                <w:color w:val="000000"/>
                <w:sz w:val="24"/>
              </w:rPr>
              <w:t>Америка</w:t>
            </w:r>
          </w:p>
        </w:tc>
        <w:tc>
          <w:tcPr>
            <w:tcW w:w="943" w:type="dxa"/>
          </w:tcPr>
          <w:p w:rsidR="00DF5F4F" w:rsidRDefault="006C443E">
            <w:pPr>
              <w:spacing w:after="0"/>
              <w:ind w:left="135"/>
              <w:jc w:val="center"/>
            </w:pPr>
            <w:r>
              <w:rPr>
                <w:rFonts w:ascii="Times New Roman" w:hAnsi="Times New Roman"/>
                <w:color w:val="000000"/>
                <w:sz w:val="24"/>
              </w:rPr>
              <w:t xml:space="preserve"> 6 </w:t>
            </w:r>
          </w:p>
        </w:tc>
        <w:tc>
          <w:tcPr>
            <w:tcW w:w="1659" w:type="dxa"/>
          </w:tcPr>
          <w:p w:rsidR="00DF5F4F" w:rsidRDefault="006C443E">
            <w:pPr>
              <w:spacing w:after="0"/>
              <w:ind w:left="135"/>
              <w:jc w:val="center"/>
            </w:pPr>
            <w:r>
              <w:rPr>
                <w:rFonts w:ascii="Times New Roman" w:hAnsi="Times New Roman"/>
                <w:color w:val="000000"/>
                <w:sz w:val="24"/>
              </w:rPr>
              <w:t xml:space="preserve"> 1 </w:t>
            </w:r>
          </w:p>
        </w:tc>
        <w:tc>
          <w:tcPr>
            <w:tcW w:w="1750" w:type="dxa"/>
          </w:tcPr>
          <w:p w:rsidR="00DF5F4F" w:rsidRDefault="006C443E">
            <w:pPr>
              <w:spacing w:after="0"/>
              <w:ind w:left="135"/>
              <w:jc w:val="center"/>
            </w:pPr>
            <w:r>
              <w:rPr>
                <w:rFonts w:ascii="Times New Roman" w:hAnsi="Times New Roman"/>
                <w:color w:val="000000"/>
                <w:sz w:val="24"/>
              </w:rPr>
              <w:t xml:space="preserve"> 0.5 </w:t>
            </w:r>
          </w:p>
        </w:tc>
        <w:tc>
          <w:tcPr>
            <w:tcW w:w="2551"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Открытый урок </w:t>
            </w:r>
            <w:hyperlink r:id="rId15">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urok</w:t>
              </w:r>
              <w:r w:rsidRPr="006C443E">
                <w:rPr>
                  <w:rFonts w:ascii="Times New Roman" w:hAnsi="Times New Roman"/>
                  <w:color w:val="0000FF"/>
                  <w:u w:val="single"/>
                  <w:lang w:val="ru-RU"/>
                </w:rPr>
                <w:t>.1</w:t>
              </w:r>
              <w:r>
                <w:rPr>
                  <w:rFonts w:ascii="Times New Roman" w:hAnsi="Times New Roman"/>
                  <w:color w:val="0000FF"/>
                  <w:u w:val="single"/>
                </w:rPr>
                <w:t>sept</w:t>
              </w:r>
              <w:r w:rsidRPr="006C443E">
                <w:rPr>
                  <w:rFonts w:ascii="Times New Roman" w:hAnsi="Times New Roman"/>
                  <w:color w:val="0000FF"/>
                  <w:u w:val="single"/>
                  <w:lang w:val="ru-RU"/>
                </w:rPr>
                <w:t>.</w:t>
              </w:r>
              <w:r>
                <w:rPr>
                  <w:rFonts w:ascii="Times New Roman" w:hAnsi="Times New Roman"/>
                  <w:color w:val="0000FF"/>
                  <w:u w:val="single"/>
                </w:rPr>
                <w:t>ru</w:t>
              </w:r>
              <w:r w:rsidRPr="006C443E">
                <w:rPr>
                  <w:rFonts w:ascii="Times New Roman" w:hAnsi="Times New Roman"/>
                  <w:color w:val="0000FF"/>
                  <w:u w:val="single"/>
                  <w:lang w:val="ru-RU"/>
                </w:rPr>
                <w:t>/</w:t>
              </w:r>
              <w:r>
                <w:rPr>
                  <w:rFonts w:ascii="Times New Roman" w:hAnsi="Times New Roman"/>
                  <w:color w:val="0000FF"/>
                  <w:u w:val="single"/>
                </w:rPr>
                <w:t>articles</w:t>
              </w:r>
              <w:r w:rsidRPr="006C443E">
                <w:rPr>
                  <w:rFonts w:ascii="Times New Roman" w:hAnsi="Times New Roman"/>
                  <w:color w:val="0000FF"/>
                  <w:u w:val="single"/>
                  <w:lang w:val="ru-RU"/>
                </w:rPr>
                <w:t>/580687</w:t>
              </w:r>
            </w:hyperlink>
          </w:p>
        </w:tc>
      </w:tr>
      <w:tr w:rsidR="00DF5F4F" w:rsidTr="006C443E">
        <w:trPr>
          <w:trHeight w:val="144"/>
        </w:trPr>
        <w:tc>
          <w:tcPr>
            <w:tcW w:w="483" w:type="dxa"/>
          </w:tcPr>
          <w:p w:rsidR="00DF5F4F" w:rsidRDefault="006C443E">
            <w:pPr>
              <w:spacing w:after="0"/>
            </w:pPr>
            <w:r>
              <w:rPr>
                <w:rFonts w:ascii="Times New Roman" w:hAnsi="Times New Roman"/>
                <w:color w:val="000000"/>
                <w:sz w:val="24"/>
              </w:rPr>
              <w:t>1.4</w:t>
            </w:r>
          </w:p>
        </w:tc>
        <w:tc>
          <w:tcPr>
            <w:tcW w:w="3344" w:type="dxa"/>
          </w:tcPr>
          <w:p w:rsidR="00DF5F4F" w:rsidRDefault="006C443E">
            <w:pPr>
              <w:spacing w:after="0"/>
              <w:ind w:left="135"/>
            </w:pPr>
            <w:r>
              <w:rPr>
                <w:rFonts w:ascii="Times New Roman" w:hAnsi="Times New Roman"/>
                <w:color w:val="000000"/>
                <w:sz w:val="24"/>
              </w:rPr>
              <w:t>Африка</w:t>
            </w:r>
          </w:p>
        </w:tc>
        <w:tc>
          <w:tcPr>
            <w:tcW w:w="943" w:type="dxa"/>
          </w:tcPr>
          <w:p w:rsidR="00DF5F4F" w:rsidRDefault="006C443E">
            <w:pPr>
              <w:spacing w:after="0"/>
              <w:ind w:left="135"/>
              <w:jc w:val="center"/>
            </w:pPr>
            <w:r>
              <w:rPr>
                <w:rFonts w:ascii="Times New Roman" w:hAnsi="Times New Roman"/>
                <w:color w:val="000000"/>
                <w:sz w:val="24"/>
              </w:rPr>
              <w:t xml:space="preserve"> 4 </w:t>
            </w:r>
          </w:p>
        </w:tc>
        <w:tc>
          <w:tcPr>
            <w:tcW w:w="1659" w:type="dxa"/>
          </w:tcPr>
          <w:p w:rsidR="00DF5F4F" w:rsidRDefault="00DF5F4F">
            <w:pPr>
              <w:spacing w:after="0"/>
              <w:ind w:left="135"/>
              <w:jc w:val="center"/>
            </w:pPr>
          </w:p>
        </w:tc>
        <w:tc>
          <w:tcPr>
            <w:tcW w:w="1750" w:type="dxa"/>
          </w:tcPr>
          <w:p w:rsidR="00DF5F4F" w:rsidRDefault="006C443E">
            <w:pPr>
              <w:spacing w:after="0"/>
              <w:ind w:left="135"/>
              <w:jc w:val="center"/>
            </w:pPr>
            <w:r>
              <w:rPr>
                <w:rFonts w:ascii="Times New Roman" w:hAnsi="Times New Roman"/>
                <w:color w:val="000000"/>
                <w:sz w:val="24"/>
              </w:rPr>
              <w:t xml:space="preserve"> 0.5 </w:t>
            </w:r>
          </w:p>
        </w:tc>
        <w:tc>
          <w:tcPr>
            <w:tcW w:w="2551" w:type="dxa"/>
          </w:tcPr>
          <w:p w:rsidR="00DF5F4F" w:rsidRDefault="00DF5F4F">
            <w:pPr>
              <w:spacing w:after="0"/>
              <w:ind w:left="135"/>
            </w:pPr>
          </w:p>
        </w:tc>
      </w:tr>
      <w:tr w:rsidR="00DF5F4F" w:rsidTr="006C443E">
        <w:trPr>
          <w:trHeight w:val="144"/>
        </w:trPr>
        <w:tc>
          <w:tcPr>
            <w:tcW w:w="483" w:type="dxa"/>
          </w:tcPr>
          <w:p w:rsidR="00DF5F4F" w:rsidRDefault="006C443E">
            <w:pPr>
              <w:spacing w:after="0"/>
            </w:pPr>
            <w:r>
              <w:rPr>
                <w:rFonts w:ascii="Times New Roman" w:hAnsi="Times New Roman"/>
                <w:color w:val="000000"/>
                <w:sz w:val="24"/>
              </w:rPr>
              <w:t>1.5</w:t>
            </w:r>
          </w:p>
        </w:tc>
        <w:tc>
          <w:tcPr>
            <w:tcW w:w="3344" w:type="dxa"/>
          </w:tcPr>
          <w:p w:rsidR="00DF5F4F" w:rsidRDefault="006C443E">
            <w:pPr>
              <w:spacing w:after="0"/>
              <w:ind w:left="135"/>
            </w:pPr>
            <w:r>
              <w:rPr>
                <w:rFonts w:ascii="Times New Roman" w:hAnsi="Times New Roman"/>
                <w:color w:val="000000"/>
                <w:sz w:val="24"/>
              </w:rPr>
              <w:t>Австралия и Океания</w:t>
            </w:r>
          </w:p>
        </w:tc>
        <w:tc>
          <w:tcPr>
            <w:tcW w:w="943" w:type="dxa"/>
          </w:tcPr>
          <w:p w:rsidR="00DF5F4F" w:rsidRDefault="006C443E">
            <w:pPr>
              <w:spacing w:after="0"/>
              <w:ind w:left="135"/>
              <w:jc w:val="center"/>
            </w:pPr>
            <w:r>
              <w:rPr>
                <w:rFonts w:ascii="Times New Roman" w:hAnsi="Times New Roman"/>
                <w:color w:val="000000"/>
                <w:sz w:val="24"/>
              </w:rPr>
              <w:t xml:space="preserve"> 2 </w:t>
            </w:r>
          </w:p>
        </w:tc>
        <w:tc>
          <w:tcPr>
            <w:tcW w:w="1659" w:type="dxa"/>
          </w:tcPr>
          <w:p w:rsidR="00DF5F4F" w:rsidRDefault="00DF5F4F">
            <w:pPr>
              <w:spacing w:after="0"/>
              <w:ind w:left="135"/>
              <w:jc w:val="center"/>
            </w:pPr>
          </w:p>
        </w:tc>
        <w:tc>
          <w:tcPr>
            <w:tcW w:w="1750" w:type="dxa"/>
          </w:tcPr>
          <w:p w:rsidR="00DF5F4F" w:rsidRDefault="00DF5F4F">
            <w:pPr>
              <w:spacing w:after="0"/>
              <w:ind w:left="135"/>
              <w:jc w:val="center"/>
            </w:pPr>
          </w:p>
        </w:tc>
        <w:tc>
          <w:tcPr>
            <w:tcW w:w="2551" w:type="dxa"/>
          </w:tcPr>
          <w:p w:rsidR="00DF5F4F" w:rsidRDefault="00DF5F4F">
            <w:pPr>
              <w:spacing w:after="0"/>
              <w:ind w:left="135"/>
            </w:pPr>
          </w:p>
        </w:tc>
      </w:tr>
      <w:tr w:rsidR="00DF5F4F" w:rsidRPr="006C443E" w:rsidTr="006C443E">
        <w:trPr>
          <w:trHeight w:val="144"/>
        </w:trPr>
        <w:tc>
          <w:tcPr>
            <w:tcW w:w="483" w:type="dxa"/>
          </w:tcPr>
          <w:p w:rsidR="00DF5F4F" w:rsidRDefault="006C443E">
            <w:pPr>
              <w:spacing w:after="0"/>
            </w:pPr>
            <w:r>
              <w:rPr>
                <w:rFonts w:ascii="Times New Roman" w:hAnsi="Times New Roman"/>
                <w:color w:val="000000"/>
                <w:sz w:val="24"/>
              </w:rPr>
              <w:t>1.6</w:t>
            </w:r>
          </w:p>
        </w:tc>
        <w:tc>
          <w:tcPr>
            <w:tcW w:w="3344" w:type="dxa"/>
          </w:tcPr>
          <w:p w:rsidR="00DF5F4F" w:rsidRPr="006C443E" w:rsidRDefault="006C443E">
            <w:pPr>
              <w:spacing w:after="0"/>
              <w:ind w:left="135"/>
              <w:rPr>
                <w:lang w:val="ru-RU"/>
              </w:rPr>
            </w:pPr>
            <w:r w:rsidRPr="006C443E">
              <w:rPr>
                <w:rFonts w:ascii="Times New Roman" w:hAnsi="Times New Roman"/>
                <w:color w:val="000000"/>
                <w:sz w:val="24"/>
                <w:lang w:val="ru-RU"/>
              </w:rPr>
              <w:t>Россия на геополитической, геоэкономической и геодемографической карте мира</w:t>
            </w:r>
          </w:p>
        </w:tc>
        <w:tc>
          <w:tcPr>
            <w:tcW w:w="943"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Pr>
          <w:p w:rsidR="00DF5F4F" w:rsidRDefault="00DF5F4F">
            <w:pPr>
              <w:spacing w:after="0"/>
              <w:ind w:left="135"/>
              <w:jc w:val="center"/>
            </w:pPr>
          </w:p>
        </w:tc>
        <w:tc>
          <w:tcPr>
            <w:tcW w:w="1750" w:type="dxa"/>
          </w:tcPr>
          <w:p w:rsidR="00DF5F4F" w:rsidRDefault="006C443E">
            <w:pPr>
              <w:spacing w:after="0"/>
              <w:ind w:left="135"/>
              <w:jc w:val="center"/>
            </w:pPr>
            <w:r>
              <w:rPr>
                <w:rFonts w:ascii="Times New Roman" w:hAnsi="Times New Roman"/>
                <w:color w:val="000000"/>
                <w:sz w:val="24"/>
              </w:rPr>
              <w:t xml:space="preserve"> 1 </w:t>
            </w:r>
          </w:p>
        </w:tc>
        <w:tc>
          <w:tcPr>
            <w:tcW w:w="2551"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Ютуб </w:t>
            </w:r>
            <w:hyperlink r:id="rId16">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www</w:t>
              </w:r>
              <w:r w:rsidRPr="006C443E">
                <w:rPr>
                  <w:rFonts w:ascii="Times New Roman" w:hAnsi="Times New Roman"/>
                  <w:color w:val="0000FF"/>
                  <w:u w:val="single"/>
                  <w:lang w:val="ru-RU"/>
                </w:rPr>
                <w:t>.</w:t>
              </w:r>
              <w:r>
                <w:rPr>
                  <w:rFonts w:ascii="Times New Roman" w:hAnsi="Times New Roman"/>
                  <w:color w:val="0000FF"/>
                  <w:u w:val="single"/>
                </w:rPr>
                <w:t>youtube</w:t>
              </w:r>
              <w:r w:rsidRPr="006C443E">
                <w:rPr>
                  <w:rFonts w:ascii="Times New Roman" w:hAnsi="Times New Roman"/>
                  <w:color w:val="0000FF"/>
                  <w:u w:val="single"/>
                  <w:lang w:val="ru-RU"/>
                </w:rPr>
                <w:t>.</w:t>
              </w:r>
              <w:r>
                <w:rPr>
                  <w:rFonts w:ascii="Times New Roman" w:hAnsi="Times New Roman"/>
                  <w:color w:val="0000FF"/>
                  <w:u w:val="single"/>
                </w:rPr>
                <w:t>com</w:t>
              </w:r>
              <w:r w:rsidRPr="006C443E">
                <w:rPr>
                  <w:rFonts w:ascii="Times New Roman" w:hAnsi="Times New Roman"/>
                  <w:color w:val="0000FF"/>
                  <w:u w:val="single"/>
                  <w:lang w:val="ru-RU"/>
                </w:rPr>
                <w:t>/</w:t>
              </w:r>
              <w:r>
                <w:rPr>
                  <w:rFonts w:ascii="Times New Roman" w:hAnsi="Times New Roman"/>
                  <w:color w:val="0000FF"/>
                  <w:u w:val="single"/>
                </w:rPr>
                <w:t>watch</w:t>
              </w:r>
              <w:r w:rsidRPr="006C443E">
                <w:rPr>
                  <w:rFonts w:ascii="Times New Roman" w:hAnsi="Times New Roman"/>
                  <w:color w:val="0000FF"/>
                  <w:u w:val="single"/>
                  <w:lang w:val="ru-RU"/>
                </w:rPr>
                <w:t>?</w:t>
              </w:r>
              <w:r>
                <w:rPr>
                  <w:rFonts w:ascii="Times New Roman" w:hAnsi="Times New Roman"/>
                  <w:color w:val="0000FF"/>
                  <w:u w:val="single"/>
                </w:rPr>
                <w:t>v</w:t>
              </w:r>
              <w:r w:rsidRPr="006C443E">
                <w:rPr>
                  <w:rFonts w:ascii="Times New Roman" w:hAnsi="Times New Roman"/>
                  <w:color w:val="0000FF"/>
                  <w:u w:val="single"/>
                  <w:lang w:val="ru-RU"/>
                </w:rPr>
                <w:t>=</w:t>
              </w:r>
              <w:r>
                <w:rPr>
                  <w:rFonts w:ascii="Times New Roman" w:hAnsi="Times New Roman"/>
                  <w:color w:val="0000FF"/>
                  <w:u w:val="single"/>
                </w:rPr>
                <w:t>UXb</w:t>
              </w:r>
              <w:r w:rsidRPr="006C443E">
                <w:rPr>
                  <w:rFonts w:ascii="Times New Roman" w:hAnsi="Times New Roman"/>
                  <w:color w:val="0000FF"/>
                  <w:u w:val="single"/>
                  <w:lang w:val="ru-RU"/>
                </w:rPr>
                <w:t>1</w:t>
              </w:r>
              <w:r>
                <w:rPr>
                  <w:rFonts w:ascii="Times New Roman" w:hAnsi="Times New Roman"/>
                  <w:color w:val="0000FF"/>
                  <w:u w:val="single"/>
                </w:rPr>
                <w:t>BRj</w:t>
              </w:r>
              <w:r w:rsidRPr="006C443E">
                <w:rPr>
                  <w:rFonts w:ascii="Times New Roman" w:hAnsi="Times New Roman"/>
                  <w:color w:val="0000FF"/>
                  <w:u w:val="single"/>
                  <w:lang w:val="ru-RU"/>
                </w:rPr>
                <w:t>9</w:t>
              </w:r>
              <w:r>
                <w:rPr>
                  <w:rFonts w:ascii="Times New Roman" w:hAnsi="Times New Roman"/>
                  <w:color w:val="0000FF"/>
                  <w:u w:val="single"/>
                </w:rPr>
                <w:t>gxU</w:t>
              </w:r>
            </w:hyperlink>
          </w:p>
        </w:tc>
      </w:tr>
      <w:tr w:rsidR="00DF5F4F" w:rsidTr="006C443E">
        <w:trPr>
          <w:trHeight w:val="144"/>
        </w:trPr>
        <w:tc>
          <w:tcPr>
            <w:tcW w:w="0" w:type="auto"/>
            <w:gridSpan w:val="2"/>
          </w:tcPr>
          <w:p w:rsidR="00DF5F4F" w:rsidRDefault="006C443E">
            <w:pPr>
              <w:spacing w:after="0"/>
              <w:ind w:left="135"/>
            </w:pPr>
            <w:r>
              <w:rPr>
                <w:rFonts w:ascii="Times New Roman" w:hAnsi="Times New Roman"/>
                <w:color w:val="000000"/>
                <w:sz w:val="24"/>
              </w:rPr>
              <w:t>Итого по разделу</w:t>
            </w:r>
          </w:p>
        </w:tc>
        <w:tc>
          <w:tcPr>
            <w:tcW w:w="1482" w:type="dxa"/>
          </w:tcPr>
          <w:p w:rsidR="00DF5F4F" w:rsidRDefault="006C443E">
            <w:pPr>
              <w:spacing w:after="0"/>
              <w:ind w:left="135"/>
              <w:jc w:val="center"/>
            </w:pPr>
            <w:r>
              <w:rPr>
                <w:rFonts w:ascii="Times New Roman" w:hAnsi="Times New Roman"/>
                <w:color w:val="000000"/>
                <w:sz w:val="24"/>
              </w:rPr>
              <w:t xml:space="preserve"> 27 </w:t>
            </w:r>
          </w:p>
        </w:tc>
        <w:tc>
          <w:tcPr>
            <w:tcW w:w="0" w:type="auto"/>
            <w:gridSpan w:val="3"/>
          </w:tcPr>
          <w:p w:rsidR="00DF5F4F" w:rsidRDefault="00DF5F4F"/>
        </w:tc>
      </w:tr>
      <w:tr w:rsidR="00DF5F4F" w:rsidTr="006C443E">
        <w:trPr>
          <w:trHeight w:val="144"/>
        </w:trPr>
        <w:tc>
          <w:tcPr>
            <w:tcW w:w="0" w:type="auto"/>
            <w:gridSpan w:val="6"/>
          </w:tcPr>
          <w:p w:rsidR="00DF5F4F" w:rsidRDefault="006C443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DF5F4F" w:rsidTr="006C443E">
        <w:trPr>
          <w:trHeight w:val="144"/>
        </w:trPr>
        <w:tc>
          <w:tcPr>
            <w:tcW w:w="483" w:type="dxa"/>
          </w:tcPr>
          <w:p w:rsidR="00DF5F4F" w:rsidRDefault="006C443E">
            <w:pPr>
              <w:spacing w:after="0"/>
            </w:pPr>
            <w:r>
              <w:rPr>
                <w:rFonts w:ascii="Times New Roman" w:hAnsi="Times New Roman"/>
                <w:color w:val="000000"/>
                <w:sz w:val="24"/>
              </w:rPr>
              <w:t>2.1</w:t>
            </w:r>
          </w:p>
        </w:tc>
        <w:tc>
          <w:tcPr>
            <w:tcW w:w="3344" w:type="dxa"/>
          </w:tcPr>
          <w:p w:rsidR="00DF5F4F" w:rsidRDefault="006C443E">
            <w:pPr>
              <w:spacing w:after="0"/>
              <w:ind w:left="135"/>
            </w:pPr>
            <w:r>
              <w:rPr>
                <w:rFonts w:ascii="Times New Roman" w:hAnsi="Times New Roman"/>
                <w:color w:val="000000"/>
                <w:sz w:val="24"/>
              </w:rPr>
              <w:t>Глобальные проблемы человечества</w:t>
            </w:r>
          </w:p>
        </w:tc>
        <w:tc>
          <w:tcPr>
            <w:tcW w:w="943" w:type="dxa"/>
          </w:tcPr>
          <w:p w:rsidR="00DF5F4F" w:rsidRDefault="006C443E">
            <w:pPr>
              <w:spacing w:after="0"/>
              <w:ind w:left="135"/>
              <w:jc w:val="center"/>
            </w:pPr>
            <w:r>
              <w:rPr>
                <w:rFonts w:ascii="Times New Roman" w:hAnsi="Times New Roman"/>
                <w:color w:val="000000"/>
                <w:sz w:val="24"/>
              </w:rPr>
              <w:t xml:space="preserve"> 4 </w:t>
            </w:r>
          </w:p>
        </w:tc>
        <w:tc>
          <w:tcPr>
            <w:tcW w:w="1659" w:type="dxa"/>
          </w:tcPr>
          <w:p w:rsidR="00DF5F4F" w:rsidRDefault="00DF5F4F">
            <w:pPr>
              <w:spacing w:after="0"/>
              <w:ind w:left="135"/>
              <w:jc w:val="center"/>
            </w:pPr>
          </w:p>
        </w:tc>
        <w:tc>
          <w:tcPr>
            <w:tcW w:w="1750" w:type="dxa"/>
          </w:tcPr>
          <w:p w:rsidR="00DF5F4F" w:rsidRDefault="006C443E">
            <w:pPr>
              <w:spacing w:after="0"/>
              <w:ind w:left="135"/>
              <w:jc w:val="center"/>
            </w:pPr>
            <w:r>
              <w:rPr>
                <w:rFonts w:ascii="Times New Roman" w:hAnsi="Times New Roman"/>
                <w:color w:val="000000"/>
                <w:sz w:val="24"/>
              </w:rPr>
              <w:t xml:space="preserve"> 0.5 </w:t>
            </w:r>
          </w:p>
        </w:tc>
        <w:tc>
          <w:tcPr>
            <w:tcW w:w="2551" w:type="dxa"/>
          </w:tcPr>
          <w:p w:rsidR="00DF5F4F" w:rsidRDefault="00DF5F4F">
            <w:pPr>
              <w:spacing w:after="0"/>
              <w:ind w:left="135"/>
            </w:pPr>
          </w:p>
        </w:tc>
      </w:tr>
      <w:tr w:rsidR="00DF5F4F" w:rsidTr="006C443E">
        <w:trPr>
          <w:trHeight w:val="144"/>
        </w:trPr>
        <w:tc>
          <w:tcPr>
            <w:tcW w:w="0" w:type="auto"/>
            <w:gridSpan w:val="2"/>
          </w:tcPr>
          <w:p w:rsidR="00DF5F4F" w:rsidRDefault="006C443E">
            <w:pPr>
              <w:spacing w:after="0"/>
              <w:ind w:left="135"/>
            </w:pPr>
            <w:r>
              <w:rPr>
                <w:rFonts w:ascii="Times New Roman" w:hAnsi="Times New Roman"/>
                <w:color w:val="000000"/>
                <w:sz w:val="24"/>
              </w:rPr>
              <w:t>Итого по разделу</w:t>
            </w:r>
          </w:p>
        </w:tc>
        <w:tc>
          <w:tcPr>
            <w:tcW w:w="1482" w:type="dxa"/>
          </w:tcPr>
          <w:p w:rsidR="00DF5F4F" w:rsidRDefault="006C443E">
            <w:pPr>
              <w:spacing w:after="0"/>
              <w:ind w:left="135"/>
              <w:jc w:val="center"/>
            </w:pPr>
            <w:r>
              <w:rPr>
                <w:rFonts w:ascii="Times New Roman" w:hAnsi="Times New Roman"/>
                <w:color w:val="000000"/>
                <w:sz w:val="24"/>
              </w:rPr>
              <w:t xml:space="preserve"> 4 </w:t>
            </w:r>
          </w:p>
        </w:tc>
        <w:tc>
          <w:tcPr>
            <w:tcW w:w="0" w:type="auto"/>
            <w:gridSpan w:val="3"/>
          </w:tcPr>
          <w:p w:rsidR="00DF5F4F" w:rsidRDefault="00DF5F4F"/>
        </w:tc>
      </w:tr>
      <w:tr w:rsidR="00DF5F4F" w:rsidTr="006C443E">
        <w:trPr>
          <w:trHeight w:val="144"/>
        </w:trPr>
        <w:tc>
          <w:tcPr>
            <w:tcW w:w="0" w:type="auto"/>
            <w:gridSpan w:val="2"/>
          </w:tcPr>
          <w:p w:rsidR="00DF5F4F" w:rsidRDefault="006C443E">
            <w:pPr>
              <w:spacing w:after="0"/>
              <w:ind w:left="135"/>
            </w:pPr>
            <w:r>
              <w:rPr>
                <w:rFonts w:ascii="Times New Roman" w:hAnsi="Times New Roman"/>
                <w:color w:val="000000"/>
                <w:sz w:val="24"/>
              </w:rPr>
              <w:t>Резервное время</w:t>
            </w:r>
          </w:p>
        </w:tc>
        <w:tc>
          <w:tcPr>
            <w:tcW w:w="1482" w:type="dxa"/>
          </w:tcPr>
          <w:p w:rsidR="00DF5F4F" w:rsidRDefault="006C443E">
            <w:pPr>
              <w:spacing w:after="0"/>
              <w:ind w:left="135"/>
              <w:jc w:val="center"/>
            </w:pPr>
            <w:r>
              <w:rPr>
                <w:rFonts w:ascii="Times New Roman" w:hAnsi="Times New Roman"/>
                <w:color w:val="000000"/>
                <w:sz w:val="24"/>
              </w:rPr>
              <w:t xml:space="preserve"> 3 </w:t>
            </w:r>
          </w:p>
        </w:tc>
        <w:tc>
          <w:tcPr>
            <w:tcW w:w="1659" w:type="dxa"/>
          </w:tcPr>
          <w:p w:rsidR="00DF5F4F" w:rsidRDefault="00DF5F4F">
            <w:pPr>
              <w:spacing w:after="0"/>
              <w:ind w:left="135"/>
              <w:jc w:val="center"/>
            </w:pPr>
          </w:p>
        </w:tc>
        <w:tc>
          <w:tcPr>
            <w:tcW w:w="1750" w:type="dxa"/>
          </w:tcPr>
          <w:p w:rsidR="00DF5F4F" w:rsidRDefault="00DF5F4F">
            <w:pPr>
              <w:spacing w:after="0"/>
              <w:ind w:left="135"/>
              <w:jc w:val="center"/>
            </w:pPr>
          </w:p>
        </w:tc>
        <w:tc>
          <w:tcPr>
            <w:tcW w:w="2551" w:type="dxa"/>
          </w:tcPr>
          <w:p w:rsidR="00DF5F4F" w:rsidRDefault="00DF5F4F">
            <w:pPr>
              <w:spacing w:after="0"/>
              <w:ind w:left="135"/>
            </w:pPr>
          </w:p>
        </w:tc>
      </w:tr>
      <w:tr w:rsidR="00DF5F4F" w:rsidTr="006C443E">
        <w:trPr>
          <w:trHeight w:val="144"/>
        </w:trPr>
        <w:tc>
          <w:tcPr>
            <w:tcW w:w="0" w:type="auto"/>
            <w:gridSpan w:val="2"/>
          </w:tcPr>
          <w:p w:rsidR="00DF5F4F" w:rsidRPr="006C443E" w:rsidRDefault="006C443E">
            <w:pPr>
              <w:spacing w:after="0"/>
              <w:ind w:left="135"/>
              <w:rPr>
                <w:lang w:val="ru-RU"/>
              </w:rPr>
            </w:pPr>
            <w:r w:rsidRPr="006C443E">
              <w:rPr>
                <w:rFonts w:ascii="Times New Roman" w:hAnsi="Times New Roman"/>
                <w:color w:val="000000"/>
                <w:sz w:val="24"/>
                <w:lang w:val="ru-RU"/>
              </w:rPr>
              <w:t>ОБЩЕЕ КОЛИЧЕСТВО ЧАСОВ ПО ПРОГРАММЕ</w:t>
            </w:r>
          </w:p>
        </w:tc>
        <w:tc>
          <w:tcPr>
            <w:tcW w:w="1482"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Pr>
          <w:p w:rsidR="00DF5F4F" w:rsidRDefault="006C443E">
            <w:pPr>
              <w:spacing w:after="0"/>
              <w:ind w:left="135"/>
              <w:jc w:val="center"/>
            </w:pPr>
            <w:r>
              <w:rPr>
                <w:rFonts w:ascii="Times New Roman" w:hAnsi="Times New Roman"/>
                <w:color w:val="000000"/>
                <w:sz w:val="24"/>
              </w:rPr>
              <w:t xml:space="preserve"> 1 </w:t>
            </w:r>
          </w:p>
        </w:tc>
        <w:tc>
          <w:tcPr>
            <w:tcW w:w="1750" w:type="dxa"/>
          </w:tcPr>
          <w:p w:rsidR="00DF5F4F" w:rsidRDefault="006C443E">
            <w:pPr>
              <w:spacing w:after="0"/>
              <w:ind w:left="135"/>
              <w:jc w:val="center"/>
            </w:pPr>
            <w:r>
              <w:rPr>
                <w:rFonts w:ascii="Times New Roman" w:hAnsi="Times New Roman"/>
                <w:color w:val="000000"/>
                <w:sz w:val="24"/>
              </w:rPr>
              <w:t xml:space="preserve"> 4 </w:t>
            </w:r>
          </w:p>
        </w:tc>
        <w:tc>
          <w:tcPr>
            <w:tcW w:w="2551" w:type="dxa"/>
          </w:tcPr>
          <w:p w:rsidR="00DF5F4F" w:rsidRDefault="00DF5F4F"/>
        </w:tc>
      </w:tr>
    </w:tbl>
    <w:p w:rsidR="00DF5F4F" w:rsidRDefault="00DF5F4F">
      <w:pPr>
        <w:sectPr w:rsidR="00DF5F4F">
          <w:pgSz w:w="16383" w:h="11906" w:orient="landscape"/>
          <w:pgMar w:top="1134" w:right="850" w:bottom="1134" w:left="1701" w:header="720" w:footer="720" w:gutter="0"/>
          <w:cols w:space="720"/>
        </w:sectPr>
      </w:pPr>
      <w:bookmarkStart w:id="8" w:name="block-13491138"/>
    </w:p>
    <w:p w:rsidR="00DF5F4F" w:rsidRDefault="006C443E">
      <w:pPr>
        <w:spacing w:after="0"/>
        <w:ind w:left="120"/>
      </w:pPr>
      <w:bookmarkStart w:id="9" w:name="block-13491136"/>
      <w:bookmarkEnd w:id="8"/>
      <w:r>
        <w:rPr>
          <w:rFonts w:ascii="Times New Roman" w:hAnsi="Times New Roman"/>
          <w:b/>
          <w:color w:val="000000"/>
          <w:sz w:val="28"/>
        </w:rPr>
        <w:lastRenderedPageBreak/>
        <w:t xml:space="preserve"> ПОУРОЧНОЕ ПЛАНИРОВАНИЕ </w:t>
      </w:r>
    </w:p>
    <w:p w:rsidR="00DF5F4F" w:rsidRDefault="006C443E">
      <w:pPr>
        <w:spacing w:after="0"/>
        <w:ind w:left="120"/>
      </w:pPr>
      <w:r>
        <w:rPr>
          <w:rFonts w:ascii="Times New Roman" w:hAnsi="Times New Roman"/>
          <w:b/>
          <w:color w:val="000000"/>
          <w:sz w:val="28"/>
        </w:rPr>
        <w:t xml:space="preserve"> 10 КЛАСС </w:t>
      </w:r>
    </w:p>
    <w:tbl>
      <w:tblPr>
        <w:tblStyle w:val="ae"/>
        <w:tblW w:w="0" w:type="auto"/>
        <w:tblLook w:val="04A0" w:firstRow="1" w:lastRow="0" w:firstColumn="1" w:lastColumn="0" w:noHBand="0" w:noVBand="1"/>
      </w:tblPr>
      <w:tblGrid>
        <w:gridCol w:w="567"/>
        <w:gridCol w:w="2380"/>
        <w:gridCol w:w="758"/>
        <w:gridCol w:w="1414"/>
        <w:gridCol w:w="1465"/>
        <w:gridCol w:w="1108"/>
        <w:gridCol w:w="6130"/>
      </w:tblGrid>
      <w:tr w:rsidR="00DF5F4F" w:rsidTr="006C443E">
        <w:trPr>
          <w:trHeight w:val="144"/>
        </w:trPr>
        <w:tc>
          <w:tcPr>
            <w:tcW w:w="573" w:type="dxa"/>
            <w:vMerge w:val="restart"/>
          </w:tcPr>
          <w:p w:rsidR="00DF5F4F" w:rsidRDefault="006C443E" w:rsidP="006C443E">
            <w:pPr>
              <w:spacing w:after="0"/>
              <w:ind w:left="135"/>
            </w:pPr>
            <w:r>
              <w:rPr>
                <w:rFonts w:ascii="Times New Roman" w:hAnsi="Times New Roman"/>
                <w:b/>
                <w:color w:val="000000"/>
                <w:sz w:val="24"/>
              </w:rPr>
              <w:t xml:space="preserve">№ п/п </w:t>
            </w:r>
          </w:p>
        </w:tc>
        <w:tc>
          <w:tcPr>
            <w:tcW w:w="2420" w:type="dxa"/>
            <w:vMerge w:val="restart"/>
          </w:tcPr>
          <w:p w:rsidR="00DF5F4F" w:rsidRDefault="006C443E">
            <w:pPr>
              <w:spacing w:after="0"/>
              <w:ind w:left="135"/>
            </w:pPr>
            <w:r>
              <w:rPr>
                <w:rFonts w:ascii="Times New Roman" w:hAnsi="Times New Roman"/>
                <w:b/>
                <w:color w:val="000000"/>
                <w:sz w:val="24"/>
              </w:rPr>
              <w:t xml:space="preserve">Тема урока </w:t>
            </w:r>
          </w:p>
          <w:p w:rsidR="00DF5F4F" w:rsidRDefault="00DF5F4F">
            <w:pPr>
              <w:spacing w:after="0"/>
              <w:ind w:left="135"/>
            </w:pPr>
          </w:p>
        </w:tc>
        <w:tc>
          <w:tcPr>
            <w:tcW w:w="0" w:type="auto"/>
            <w:gridSpan w:val="3"/>
          </w:tcPr>
          <w:p w:rsidR="00DF5F4F" w:rsidRDefault="006C443E">
            <w:pPr>
              <w:spacing w:after="0"/>
            </w:pPr>
            <w:r>
              <w:rPr>
                <w:rFonts w:ascii="Times New Roman" w:hAnsi="Times New Roman"/>
                <w:b/>
                <w:color w:val="000000"/>
                <w:sz w:val="24"/>
              </w:rPr>
              <w:t>Количество часов</w:t>
            </w:r>
          </w:p>
        </w:tc>
        <w:tc>
          <w:tcPr>
            <w:tcW w:w="2495" w:type="dxa"/>
            <w:vMerge w:val="restart"/>
          </w:tcPr>
          <w:p w:rsidR="00DF5F4F" w:rsidRDefault="006C443E">
            <w:pPr>
              <w:spacing w:after="0"/>
              <w:ind w:left="135"/>
            </w:pPr>
            <w:r>
              <w:rPr>
                <w:rFonts w:ascii="Times New Roman" w:hAnsi="Times New Roman"/>
                <w:b/>
                <w:color w:val="000000"/>
                <w:sz w:val="24"/>
              </w:rPr>
              <w:t xml:space="preserve">Дата изучения </w:t>
            </w:r>
          </w:p>
          <w:p w:rsidR="00DF5F4F" w:rsidRDefault="00DF5F4F">
            <w:pPr>
              <w:spacing w:after="0"/>
              <w:ind w:left="135"/>
            </w:pPr>
          </w:p>
        </w:tc>
        <w:tc>
          <w:tcPr>
            <w:tcW w:w="4868" w:type="dxa"/>
            <w:vMerge w:val="restart"/>
          </w:tcPr>
          <w:p w:rsidR="00DF5F4F" w:rsidRDefault="006C443E">
            <w:pPr>
              <w:spacing w:after="0"/>
              <w:ind w:left="135"/>
            </w:pPr>
            <w:r>
              <w:rPr>
                <w:rFonts w:ascii="Times New Roman" w:hAnsi="Times New Roman"/>
                <w:b/>
                <w:color w:val="000000"/>
                <w:sz w:val="24"/>
              </w:rPr>
              <w:t xml:space="preserve">Электронные цифровые образовательные ресурсы </w:t>
            </w:r>
          </w:p>
          <w:p w:rsidR="00DF5F4F" w:rsidRDefault="00DF5F4F">
            <w:pPr>
              <w:spacing w:after="0"/>
              <w:ind w:left="135"/>
            </w:pPr>
          </w:p>
        </w:tc>
      </w:tr>
      <w:tr w:rsidR="00DF5F4F" w:rsidTr="006C443E">
        <w:trPr>
          <w:trHeight w:val="144"/>
        </w:trPr>
        <w:tc>
          <w:tcPr>
            <w:tcW w:w="0" w:type="auto"/>
            <w:vMerge/>
          </w:tcPr>
          <w:p w:rsidR="00DF5F4F" w:rsidRDefault="00DF5F4F"/>
        </w:tc>
        <w:tc>
          <w:tcPr>
            <w:tcW w:w="0" w:type="auto"/>
            <w:vMerge/>
          </w:tcPr>
          <w:p w:rsidR="00DF5F4F" w:rsidRDefault="00DF5F4F"/>
        </w:tc>
        <w:tc>
          <w:tcPr>
            <w:tcW w:w="768" w:type="dxa"/>
          </w:tcPr>
          <w:p w:rsidR="00DF5F4F" w:rsidRDefault="006C443E">
            <w:pPr>
              <w:spacing w:after="0"/>
              <w:ind w:left="135"/>
            </w:pPr>
            <w:r>
              <w:rPr>
                <w:rFonts w:ascii="Times New Roman" w:hAnsi="Times New Roman"/>
                <w:b/>
                <w:color w:val="000000"/>
                <w:sz w:val="24"/>
              </w:rPr>
              <w:t xml:space="preserve">Всего </w:t>
            </w:r>
          </w:p>
          <w:p w:rsidR="00DF5F4F" w:rsidRDefault="00DF5F4F" w:rsidP="006C443E">
            <w:pPr>
              <w:spacing w:after="0"/>
            </w:pPr>
          </w:p>
        </w:tc>
        <w:tc>
          <w:tcPr>
            <w:tcW w:w="1436" w:type="dxa"/>
          </w:tcPr>
          <w:p w:rsidR="00DF5F4F" w:rsidRDefault="006C443E" w:rsidP="006C443E">
            <w:pPr>
              <w:spacing w:after="0"/>
              <w:ind w:left="135"/>
            </w:pPr>
            <w:r>
              <w:rPr>
                <w:rFonts w:ascii="Times New Roman" w:hAnsi="Times New Roman"/>
                <w:b/>
                <w:color w:val="000000"/>
                <w:sz w:val="24"/>
              </w:rPr>
              <w:t xml:space="preserve">Контрольные работы </w:t>
            </w:r>
          </w:p>
        </w:tc>
        <w:tc>
          <w:tcPr>
            <w:tcW w:w="1488" w:type="dxa"/>
          </w:tcPr>
          <w:p w:rsidR="00DF5F4F" w:rsidRDefault="006C443E" w:rsidP="006C443E">
            <w:pPr>
              <w:spacing w:after="0"/>
              <w:ind w:left="135"/>
            </w:pPr>
            <w:r>
              <w:rPr>
                <w:rFonts w:ascii="Times New Roman" w:hAnsi="Times New Roman"/>
                <w:b/>
                <w:color w:val="000000"/>
                <w:sz w:val="24"/>
              </w:rPr>
              <w:t xml:space="preserve">Практические работы </w:t>
            </w:r>
          </w:p>
        </w:tc>
        <w:tc>
          <w:tcPr>
            <w:tcW w:w="2495" w:type="dxa"/>
            <w:vMerge/>
          </w:tcPr>
          <w:p w:rsidR="00DF5F4F" w:rsidRDefault="00DF5F4F"/>
        </w:tc>
        <w:tc>
          <w:tcPr>
            <w:tcW w:w="4868" w:type="dxa"/>
            <w:vMerge/>
          </w:tcPr>
          <w:p w:rsidR="00DF5F4F" w:rsidRDefault="00DF5F4F"/>
        </w:tc>
      </w:tr>
      <w:tr w:rsidR="00DF5F4F" w:rsidRPr="006C443E" w:rsidTr="006C443E">
        <w:trPr>
          <w:trHeight w:val="144"/>
        </w:trPr>
        <w:tc>
          <w:tcPr>
            <w:tcW w:w="573" w:type="dxa"/>
          </w:tcPr>
          <w:p w:rsidR="00DF5F4F" w:rsidRDefault="006C443E">
            <w:pPr>
              <w:spacing w:after="0"/>
            </w:pPr>
            <w:r>
              <w:rPr>
                <w:rFonts w:ascii="Times New Roman" w:hAnsi="Times New Roman"/>
                <w:color w:val="000000"/>
                <w:sz w:val="24"/>
              </w:rPr>
              <w:t>1</w:t>
            </w:r>
          </w:p>
        </w:tc>
        <w:tc>
          <w:tcPr>
            <w:tcW w:w="2420" w:type="dxa"/>
          </w:tcPr>
          <w:p w:rsidR="00DF5F4F" w:rsidRDefault="006C443E">
            <w:pPr>
              <w:spacing w:after="0"/>
              <w:ind w:left="135"/>
            </w:pPr>
            <w:r w:rsidRPr="006C443E">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p>
        </w:tc>
        <w:tc>
          <w:tcPr>
            <w:tcW w:w="768" w:type="dxa"/>
          </w:tcPr>
          <w:p w:rsidR="00DF5F4F" w:rsidRDefault="006C443E">
            <w:pPr>
              <w:spacing w:after="0"/>
              <w:ind w:left="135"/>
              <w:jc w:val="center"/>
            </w:pPr>
            <w:r>
              <w:rPr>
                <w:rFonts w:ascii="Times New Roman" w:hAnsi="Times New Roman"/>
                <w:color w:val="000000"/>
                <w:sz w:val="24"/>
              </w:rPr>
              <w:t xml:space="preserve"> 1 </w:t>
            </w:r>
          </w:p>
        </w:tc>
        <w:tc>
          <w:tcPr>
            <w:tcW w:w="1436" w:type="dxa"/>
          </w:tcPr>
          <w:p w:rsidR="00DF5F4F" w:rsidRDefault="00DF5F4F">
            <w:pPr>
              <w:spacing w:after="0"/>
              <w:ind w:left="135"/>
              <w:jc w:val="center"/>
            </w:pPr>
          </w:p>
        </w:tc>
        <w:tc>
          <w:tcPr>
            <w:tcW w:w="1488" w:type="dxa"/>
          </w:tcPr>
          <w:p w:rsidR="00DF5F4F" w:rsidRDefault="00DF5F4F">
            <w:pPr>
              <w:spacing w:after="0"/>
              <w:ind w:left="135"/>
              <w:jc w:val="center"/>
            </w:pPr>
          </w:p>
        </w:tc>
        <w:tc>
          <w:tcPr>
            <w:tcW w:w="2495" w:type="dxa"/>
          </w:tcPr>
          <w:p w:rsidR="00DF5F4F" w:rsidRDefault="006C443E">
            <w:pPr>
              <w:spacing w:after="0"/>
              <w:ind w:left="135"/>
            </w:pPr>
            <w:r>
              <w:rPr>
                <w:rFonts w:ascii="Times New Roman" w:hAnsi="Times New Roman"/>
                <w:color w:val="000000"/>
                <w:sz w:val="24"/>
              </w:rPr>
              <w:t xml:space="preserve"> 07.09.2023 </w:t>
            </w:r>
          </w:p>
        </w:tc>
        <w:tc>
          <w:tcPr>
            <w:tcW w:w="4868"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Мультиурок </w:t>
            </w:r>
            <w:hyperlink r:id="rId17">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multiurok</w:t>
              </w:r>
              <w:r w:rsidRPr="006C443E">
                <w:rPr>
                  <w:rFonts w:ascii="Times New Roman" w:hAnsi="Times New Roman"/>
                  <w:color w:val="0000FF"/>
                  <w:u w:val="single"/>
                  <w:lang w:val="ru-RU"/>
                </w:rPr>
                <w:t>.</w:t>
              </w:r>
              <w:r>
                <w:rPr>
                  <w:rFonts w:ascii="Times New Roman" w:hAnsi="Times New Roman"/>
                  <w:color w:val="0000FF"/>
                  <w:u w:val="single"/>
                </w:rPr>
                <w:t>ru</w:t>
              </w:r>
              <w:r w:rsidRPr="006C443E">
                <w:rPr>
                  <w:rFonts w:ascii="Times New Roman" w:hAnsi="Times New Roman"/>
                  <w:color w:val="0000FF"/>
                  <w:u w:val="single"/>
                  <w:lang w:val="ru-RU"/>
                </w:rPr>
                <w:t>/</w:t>
              </w:r>
              <w:r>
                <w:rPr>
                  <w:rFonts w:ascii="Times New Roman" w:hAnsi="Times New Roman"/>
                  <w:color w:val="0000FF"/>
                  <w:u w:val="single"/>
                </w:rPr>
                <w:t>files</w:t>
              </w:r>
              <w:r w:rsidRPr="006C443E">
                <w:rPr>
                  <w:rFonts w:ascii="Times New Roman" w:hAnsi="Times New Roman"/>
                  <w:color w:val="0000FF"/>
                  <w:u w:val="single"/>
                  <w:lang w:val="ru-RU"/>
                </w:rPr>
                <w:t>/</w:t>
              </w:r>
              <w:r>
                <w:rPr>
                  <w:rFonts w:ascii="Times New Roman" w:hAnsi="Times New Roman"/>
                  <w:color w:val="0000FF"/>
                  <w:u w:val="single"/>
                </w:rPr>
                <w:t>traditsionno</w:t>
              </w:r>
              <w:r w:rsidRPr="006C443E">
                <w:rPr>
                  <w:rFonts w:ascii="Times New Roman" w:hAnsi="Times New Roman"/>
                  <w:color w:val="0000FF"/>
                  <w:u w:val="single"/>
                  <w:lang w:val="ru-RU"/>
                </w:rPr>
                <w:t>-</w:t>
              </w:r>
              <w:r>
                <w:rPr>
                  <w:rFonts w:ascii="Times New Roman" w:hAnsi="Times New Roman"/>
                  <w:color w:val="0000FF"/>
                  <w:u w:val="single"/>
                </w:rPr>
                <w:t>novye</w:t>
              </w:r>
              <w:r w:rsidRPr="006C443E">
                <w:rPr>
                  <w:rFonts w:ascii="Times New Roman" w:hAnsi="Times New Roman"/>
                  <w:color w:val="0000FF"/>
                  <w:u w:val="single"/>
                  <w:lang w:val="ru-RU"/>
                </w:rPr>
                <w:t>-</w:t>
              </w:r>
              <w:r>
                <w:rPr>
                  <w:rFonts w:ascii="Times New Roman" w:hAnsi="Times New Roman"/>
                  <w:color w:val="0000FF"/>
                  <w:u w:val="single"/>
                </w:rPr>
                <w:t>metody</w:t>
              </w:r>
              <w:r w:rsidRPr="006C443E">
                <w:rPr>
                  <w:rFonts w:ascii="Times New Roman" w:hAnsi="Times New Roman"/>
                  <w:color w:val="0000FF"/>
                  <w:u w:val="single"/>
                  <w:lang w:val="ru-RU"/>
                </w:rPr>
                <w:t>-</w:t>
              </w:r>
              <w:r>
                <w:rPr>
                  <w:rFonts w:ascii="Times New Roman" w:hAnsi="Times New Roman"/>
                  <w:color w:val="0000FF"/>
                  <w:u w:val="single"/>
                </w:rPr>
                <w:t>issledovanii</w:t>
              </w:r>
              <w:r w:rsidRPr="006C443E">
                <w:rPr>
                  <w:rFonts w:ascii="Times New Roman" w:hAnsi="Times New Roman"/>
                  <w:color w:val="0000FF"/>
                  <w:u w:val="single"/>
                  <w:lang w:val="ru-RU"/>
                </w:rPr>
                <w:t>-</w:t>
              </w:r>
              <w:r>
                <w:rPr>
                  <w:rFonts w:ascii="Times New Roman" w:hAnsi="Times New Roman"/>
                  <w:color w:val="0000FF"/>
                  <w:u w:val="single"/>
                </w:rPr>
                <w:t>istochniki</w:t>
              </w:r>
              <w:r w:rsidRPr="006C443E">
                <w:rPr>
                  <w:rFonts w:ascii="Times New Roman" w:hAnsi="Times New Roman"/>
                  <w:color w:val="0000FF"/>
                  <w:u w:val="single"/>
                  <w:lang w:val="ru-RU"/>
                </w:rPr>
                <w:t>.</w:t>
              </w:r>
              <w:r>
                <w:rPr>
                  <w:rFonts w:ascii="Times New Roman" w:hAnsi="Times New Roman"/>
                  <w:color w:val="0000FF"/>
                  <w:u w:val="single"/>
                </w:rPr>
                <w:t>html</w:t>
              </w:r>
            </w:hyperlink>
          </w:p>
        </w:tc>
      </w:tr>
      <w:tr w:rsidR="00DF5F4F" w:rsidTr="006C443E">
        <w:trPr>
          <w:trHeight w:val="144"/>
        </w:trPr>
        <w:tc>
          <w:tcPr>
            <w:tcW w:w="573" w:type="dxa"/>
          </w:tcPr>
          <w:p w:rsidR="00DF5F4F" w:rsidRDefault="006C443E">
            <w:pPr>
              <w:spacing w:after="0"/>
            </w:pPr>
            <w:r>
              <w:rPr>
                <w:rFonts w:ascii="Times New Roman" w:hAnsi="Times New Roman"/>
                <w:color w:val="000000"/>
                <w:sz w:val="24"/>
              </w:rPr>
              <w:t>2</w:t>
            </w:r>
          </w:p>
        </w:tc>
        <w:tc>
          <w:tcPr>
            <w:tcW w:w="2420" w:type="dxa"/>
          </w:tcPr>
          <w:p w:rsidR="00DF5F4F" w:rsidRPr="006C443E" w:rsidRDefault="006C443E">
            <w:pPr>
              <w:spacing w:after="0"/>
              <w:ind w:left="135"/>
              <w:rPr>
                <w:lang w:val="ru-RU"/>
              </w:rPr>
            </w:pPr>
            <w:r w:rsidRPr="006C443E">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68"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488" w:type="dxa"/>
          </w:tcPr>
          <w:p w:rsidR="00DF5F4F" w:rsidRDefault="00DF5F4F">
            <w:pPr>
              <w:spacing w:after="0"/>
              <w:ind w:left="135"/>
              <w:jc w:val="center"/>
            </w:pPr>
          </w:p>
        </w:tc>
        <w:tc>
          <w:tcPr>
            <w:tcW w:w="2495" w:type="dxa"/>
          </w:tcPr>
          <w:p w:rsidR="00DF5F4F" w:rsidRDefault="006C443E">
            <w:pPr>
              <w:spacing w:after="0"/>
              <w:ind w:left="135"/>
            </w:pPr>
            <w:r>
              <w:rPr>
                <w:rFonts w:ascii="Times New Roman" w:hAnsi="Times New Roman"/>
                <w:color w:val="000000"/>
                <w:sz w:val="24"/>
              </w:rPr>
              <w:t xml:space="preserve"> 14.09.2023 </w:t>
            </w:r>
          </w:p>
        </w:tc>
        <w:tc>
          <w:tcPr>
            <w:tcW w:w="4868" w:type="dxa"/>
          </w:tcPr>
          <w:p w:rsidR="00DF5F4F" w:rsidRDefault="00DF5F4F">
            <w:pPr>
              <w:spacing w:after="0"/>
              <w:ind w:left="135"/>
            </w:pPr>
          </w:p>
        </w:tc>
      </w:tr>
      <w:tr w:rsidR="00DF5F4F" w:rsidRPr="006C443E" w:rsidTr="006C443E">
        <w:trPr>
          <w:trHeight w:val="144"/>
        </w:trPr>
        <w:tc>
          <w:tcPr>
            <w:tcW w:w="573" w:type="dxa"/>
          </w:tcPr>
          <w:p w:rsidR="00DF5F4F" w:rsidRDefault="006C443E">
            <w:pPr>
              <w:spacing w:after="0"/>
            </w:pPr>
            <w:r>
              <w:rPr>
                <w:rFonts w:ascii="Times New Roman" w:hAnsi="Times New Roman"/>
                <w:color w:val="000000"/>
                <w:sz w:val="24"/>
              </w:rPr>
              <w:t>3</w:t>
            </w:r>
          </w:p>
        </w:tc>
        <w:tc>
          <w:tcPr>
            <w:tcW w:w="2420" w:type="dxa"/>
          </w:tcPr>
          <w:p w:rsidR="00DF5F4F" w:rsidRPr="006C443E" w:rsidRDefault="006C443E">
            <w:pPr>
              <w:spacing w:after="0"/>
              <w:ind w:left="135"/>
              <w:rPr>
                <w:lang w:val="ru-RU"/>
              </w:rPr>
            </w:pPr>
            <w:r w:rsidRPr="006C443E">
              <w:rPr>
                <w:rFonts w:ascii="Times New Roman" w:hAnsi="Times New Roman"/>
                <w:color w:val="000000"/>
                <w:sz w:val="24"/>
                <w:lang w:val="ru-RU"/>
              </w:rPr>
              <w:t>Географическая среда как геосистема. Географическая и окружающая среда</w:t>
            </w:r>
          </w:p>
        </w:tc>
        <w:tc>
          <w:tcPr>
            <w:tcW w:w="768"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488" w:type="dxa"/>
          </w:tcPr>
          <w:p w:rsidR="00DF5F4F" w:rsidRDefault="00DF5F4F">
            <w:pPr>
              <w:spacing w:after="0"/>
              <w:ind w:left="135"/>
              <w:jc w:val="center"/>
            </w:pPr>
          </w:p>
        </w:tc>
        <w:tc>
          <w:tcPr>
            <w:tcW w:w="2495" w:type="dxa"/>
          </w:tcPr>
          <w:p w:rsidR="00DF5F4F" w:rsidRDefault="006C443E">
            <w:pPr>
              <w:spacing w:after="0"/>
              <w:ind w:left="135"/>
            </w:pPr>
            <w:r>
              <w:rPr>
                <w:rFonts w:ascii="Times New Roman" w:hAnsi="Times New Roman"/>
                <w:color w:val="000000"/>
                <w:sz w:val="24"/>
              </w:rPr>
              <w:t xml:space="preserve"> 21.09.2023 </w:t>
            </w:r>
          </w:p>
        </w:tc>
        <w:tc>
          <w:tcPr>
            <w:tcW w:w="4868"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Образовательная социальная сеть </w:t>
            </w:r>
            <w:hyperlink r:id="rId18">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nsportal</w:t>
              </w:r>
              <w:r w:rsidRPr="006C443E">
                <w:rPr>
                  <w:rFonts w:ascii="Times New Roman" w:hAnsi="Times New Roman"/>
                  <w:color w:val="0000FF"/>
                  <w:u w:val="single"/>
                  <w:lang w:val="ru-RU"/>
                </w:rPr>
                <w:t>.</w:t>
              </w:r>
              <w:r>
                <w:rPr>
                  <w:rFonts w:ascii="Times New Roman" w:hAnsi="Times New Roman"/>
                  <w:color w:val="0000FF"/>
                  <w:u w:val="single"/>
                </w:rPr>
                <w:t>ru</w:t>
              </w:r>
              <w:r w:rsidRPr="006C443E">
                <w:rPr>
                  <w:rFonts w:ascii="Times New Roman" w:hAnsi="Times New Roman"/>
                  <w:color w:val="0000FF"/>
                  <w:u w:val="single"/>
                  <w:lang w:val="ru-RU"/>
                </w:rPr>
                <w:t>/</w:t>
              </w:r>
              <w:r>
                <w:rPr>
                  <w:rFonts w:ascii="Times New Roman" w:hAnsi="Times New Roman"/>
                  <w:color w:val="0000FF"/>
                  <w:u w:val="single"/>
                </w:rPr>
                <w:t>shkola</w:t>
              </w:r>
              <w:r w:rsidRPr="006C443E">
                <w:rPr>
                  <w:rFonts w:ascii="Times New Roman" w:hAnsi="Times New Roman"/>
                  <w:color w:val="0000FF"/>
                  <w:u w:val="single"/>
                  <w:lang w:val="ru-RU"/>
                </w:rPr>
                <w:t>/</w:t>
              </w:r>
              <w:r>
                <w:rPr>
                  <w:rFonts w:ascii="Times New Roman" w:hAnsi="Times New Roman"/>
                  <w:color w:val="0000FF"/>
                  <w:u w:val="single"/>
                </w:rPr>
                <w:t>geografiya</w:t>
              </w:r>
              <w:r w:rsidRPr="006C443E">
                <w:rPr>
                  <w:rFonts w:ascii="Times New Roman" w:hAnsi="Times New Roman"/>
                  <w:color w:val="0000FF"/>
                  <w:u w:val="single"/>
                  <w:lang w:val="ru-RU"/>
                </w:rPr>
                <w:t>/</w:t>
              </w:r>
              <w:r>
                <w:rPr>
                  <w:rFonts w:ascii="Times New Roman" w:hAnsi="Times New Roman"/>
                  <w:color w:val="0000FF"/>
                  <w:u w:val="single"/>
                </w:rPr>
                <w:t>library</w:t>
              </w:r>
              <w:r w:rsidRPr="006C443E">
                <w:rPr>
                  <w:rFonts w:ascii="Times New Roman" w:hAnsi="Times New Roman"/>
                  <w:color w:val="0000FF"/>
                  <w:u w:val="single"/>
                  <w:lang w:val="ru-RU"/>
                </w:rPr>
                <w:t>/2021/05/26/</w:t>
              </w:r>
              <w:r>
                <w:rPr>
                  <w:rFonts w:ascii="Times New Roman" w:hAnsi="Times New Roman"/>
                  <w:color w:val="0000FF"/>
                  <w:u w:val="single"/>
                </w:rPr>
                <w:t>konspekt</w:t>
              </w:r>
              <w:r w:rsidRPr="006C443E">
                <w:rPr>
                  <w:rFonts w:ascii="Times New Roman" w:hAnsi="Times New Roman"/>
                  <w:color w:val="0000FF"/>
                  <w:u w:val="single"/>
                  <w:lang w:val="ru-RU"/>
                </w:rPr>
                <w:t>-</w:t>
              </w:r>
              <w:r>
                <w:rPr>
                  <w:rFonts w:ascii="Times New Roman" w:hAnsi="Times New Roman"/>
                  <w:color w:val="0000FF"/>
                  <w:u w:val="single"/>
                </w:rPr>
                <w:t>uroka</w:t>
              </w:r>
              <w:r w:rsidRPr="006C443E">
                <w:rPr>
                  <w:rFonts w:ascii="Times New Roman" w:hAnsi="Times New Roman"/>
                  <w:color w:val="0000FF"/>
                  <w:u w:val="single"/>
                  <w:lang w:val="ru-RU"/>
                </w:rPr>
                <w:t>-</w:t>
              </w:r>
              <w:r>
                <w:rPr>
                  <w:rFonts w:ascii="Times New Roman" w:hAnsi="Times New Roman"/>
                  <w:color w:val="0000FF"/>
                  <w:u w:val="single"/>
                </w:rPr>
                <w:t>po</w:t>
              </w:r>
              <w:r w:rsidRPr="006C443E">
                <w:rPr>
                  <w:rFonts w:ascii="Times New Roman" w:hAnsi="Times New Roman"/>
                  <w:color w:val="0000FF"/>
                  <w:u w:val="single"/>
                  <w:lang w:val="ru-RU"/>
                </w:rPr>
                <w:t>-</w:t>
              </w:r>
              <w:r>
                <w:rPr>
                  <w:rFonts w:ascii="Times New Roman" w:hAnsi="Times New Roman"/>
                  <w:color w:val="0000FF"/>
                  <w:u w:val="single"/>
                </w:rPr>
                <w:t>geografii</w:t>
              </w:r>
              <w:r w:rsidRPr="006C443E">
                <w:rPr>
                  <w:rFonts w:ascii="Times New Roman" w:hAnsi="Times New Roman"/>
                  <w:color w:val="0000FF"/>
                  <w:u w:val="single"/>
                  <w:lang w:val="ru-RU"/>
                </w:rPr>
                <w:t>-</w:t>
              </w:r>
              <w:r>
                <w:rPr>
                  <w:rFonts w:ascii="Times New Roman" w:hAnsi="Times New Roman"/>
                  <w:color w:val="0000FF"/>
                  <w:u w:val="single"/>
                </w:rPr>
                <w:t>dlya</w:t>
              </w:r>
              <w:r w:rsidRPr="006C443E">
                <w:rPr>
                  <w:rFonts w:ascii="Times New Roman" w:hAnsi="Times New Roman"/>
                  <w:color w:val="0000FF"/>
                  <w:u w:val="single"/>
                  <w:lang w:val="ru-RU"/>
                </w:rPr>
                <w:t>-10-</w:t>
              </w:r>
              <w:r>
                <w:rPr>
                  <w:rFonts w:ascii="Times New Roman" w:hAnsi="Times New Roman"/>
                  <w:color w:val="0000FF"/>
                  <w:u w:val="single"/>
                </w:rPr>
                <w:t>klassa</w:t>
              </w:r>
              <w:r w:rsidRPr="006C443E">
                <w:rPr>
                  <w:rFonts w:ascii="Times New Roman" w:hAnsi="Times New Roman"/>
                  <w:color w:val="0000FF"/>
                  <w:u w:val="single"/>
                  <w:lang w:val="ru-RU"/>
                </w:rPr>
                <w:t>-</w:t>
              </w:r>
              <w:r>
                <w:rPr>
                  <w:rFonts w:ascii="Times New Roman" w:hAnsi="Times New Roman"/>
                  <w:color w:val="0000FF"/>
                  <w:u w:val="single"/>
                </w:rPr>
                <w:t>na</w:t>
              </w:r>
              <w:r w:rsidRPr="006C443E">
                <w:rPr>
                  <w:rFonts w:ascii="Times New Roman" w:hAnsi="Times New Roman"/>
                  <w:color w:val="0000FF"/>
                  <w:u w:val="single"/>
                  <w:lang w:val="ru-RU"/>
                </w:rPr>
                <w:t>-</w:t>
              </w:r>
              <w:r>
                <w:rPr>
                  <w:rFonts w:ascii="Times New Roman" w:hAnsi="Times New Roman"/>
                  <w:color w:val="0000FF"/>
                  <w:u w:val="single"/>
                </w:rPr>
                <w:t>temu</w:t>
              </w:r>
            </w:hyperlink>
          </w:p>
        </w:tc>
      </w:tr>
      <w:tr w:rsidR="00DF5F4F" w:rsidTr="006C443E">
        <w:trPr>
          <w:trHeight w:val="144"/>
        </w:trPr>
        <w:tc>
          <w:tcPr>
            <w:tcW w:w="573" w:type="dxa"/>
          </w:tcPr>
          <w:p w:rsidR="00DF5F4F" w:rsidRDefault="006C443E">
            <w:pPr>
              <w:spacing w:after="0"/>
            </w:pPr>
            <w:r>
              <w:rPr>
                <w:rFonts w:ascii="Times New Roman" w:hAnsi="Times New Roman"/>
                <w:color w:val="000000"/>
                <w:sz w:val="24"/>
              </w:rPr>
              <w:t>4</w:t>
            </w:r>
          </w:p>
        </w:tc>
        <w:tc>
          <w:tcPr>
            <w:tcW w:w="2420"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Естественный и антропогенный ландшафты. </w:t>
            </w:r>
            <w:r w:rsidRPr="006C443E">
              <w:rPr>
                <w:rFonts w:ascii="Times New Roman" w:hAnsi="Times New Roman"/>
                <w:color w:val="000000"/>
                <w:sz w:val="24"/>
                <w:lang w:val="ru-RU"/>
              </w:rPr>
              <w:lastRenderedPageBreak/>
              <w:t>Практическая работа "Классификация ландшафтов с использованием источников географической информации"</w:t>
            </w:r>
          </w:p>
        </w:tc>
        <w:tc>
          <w:tcPr>
            <w:tcW w:w="768" w:type="dxa"/>
          </w:tcPr>
          <w:p w:rsidR="00DF5F4F" w:rsidRDefault="006C443E">
            <w:pPr>
              <w:spacing w:after="0"/>
              <w:ind w:left="135"/>
              <w:jc w:val="center"/>
            </w:pPr>
            <w:r w:rsidRPr="006C44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488" w:type="dxa"/>
          </w:tcPr>
          <w:p w:rsidR="00DF5F4F" w:rsidRDefault="006C443E">
            <w:pPr>
              <w:spacing w:after="0"/>
              <w:ind w:left="135"/>
              <w:jc w:val="center"/>
            </w:pPr>
            <w:r>
              <w:rPr>
                <w:rFonts w:ascii="Times New Roman" w:hAnsi="Times New Roman"/>
                <w:color w:val="000000"/>
                <w:sz w:val="24"/>
              </w:rPr>
              <w:t xml:space="preserve"> 0.5 </w:t>
            </w:r>
          </w:p>
        </w:tc>
        <w:tc>
          <w:tcPr>
            <w:tcW w:w="2495" w:type="dxa"/>
          </w:tcPr>
          <w:p w:rsidR="00DF5F4F" w:rsidRDefault="006C443E">
            <w:pPr>
              <w:spacing w:after="0"/>
              <w:ind w:left="135"/>
            </w:pPr>
            <w:r>
              <w:rPr>
                <w:rFonts w:ascii="Times New Roman" w:hAnsi="Times New Roman"/>
                <w:color w:val="000000"/>
                <w:sz w:val="24"/>
              </w:rPr>
              <w:t xml:space="preserve"> 28.09.2023 </w:t>
            </w:r>
          </w:p>
        </w:tc>
        <w:tc>
          <w:tcPr>
            <w:tcW w:w="4868" w:type="dxa"/>
          </w:tcPr>
          <w:p w:rsidR="00DF5F4F" w:rsidRDefault="00DF5F4F">
            <w:pPr>
              <w:spacing w:after="0"/>
              <w:ind w:left="135"/>
            </w:pPr>
          </w:p>
        </w:tc>
      </w:tr>
      <w:tr w:rsidR="00DF5F4F" w:rsidRPr="006C443E" w:rsidTr="006C443E">
        <w:trPr>
          <w:trHeight w:val="144"/>
        </w:trPr>
        <w:tc>
          <w:tcPr>
            <w:tcW w:w="573" w:type="dxa"/>
          </w:tcPr>
          <w:p w:rsidR="00DF5F4F" w:rsidRDefault="006C443E">
            <w:pPr>
              <w:spacing w:after="0"/>
            </w:pPr>
            <w:r>
              <w:rPr>
                <w:rFonts w:ascii="Times New Roman" w:hAnsi="Times New Roman"/>
                <w:color w:val="000000"/>
                <w:sz w:val="24"/>
              </w:rPr>
              <w:lastRenderedPageBreak/>
              <w:t>5</w:t>
            </w:r>
          </w:p>
        </w:tc>
        <w:tc>
          <w:tcPr>
            <w:tcW w:w="2420" w:type="dxa"/>
          </w:tcPr>
          <w:p w:rsidR="00DF5F4F" w:rsidRPr="006C443E" w:rsidRDefault="006C443E">
            <w:pPr>
              <w:spacing w:after="0"/>
              <w:ind w:left="135"/>
              <w:rPr>
                <w:lang w:val="ru-RU"/>
              </w:rPr>
            </w:pPr>
            <w:r w:rsidRPr="006C443E">
              <w:rPr>
                <w:rFonts w:ascii="Times New Roman" w:hAnsi="Times New Roman"/>
                <w:color w:val="000000"/>
                <w:sz w:val="24"/>
                <w:lang w:val="ru-RU"/>
              </w:rPr>
              <w:t>Опасные природные явления, климатические изменения, их последствия</w:t>
            </w:r>
          </w:p>
        </w:tc>
        <w:tc>
          <w:tcPr>
            <w:tcW w:w="768"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488" w:type="dxa"/>
          </w:tcPr>
          <w:p w:rsidR="00DF5F4F" w:rsidRDefault="00DF5F4F">
            <w:pPr>
              <w:spacing w:after="0"/>
              <w:ind w:left="135"/>
              <w:jc w:val="center"/>
            </w:pPr>
          </w:p>
        </w:tc>
        <w:tc>
          <w:tcPr>
            <w:tcW w:w="2495" w:type="dxa"/>
          </w:tcPr>
          <w:p w:rsidR="00DF5F4F" w:rsidRDefault="006C443E">
            <w:pPr>
              <w:spacing w:after="0"/>
              <w:ind w:left="135"/>
            </w:pPr>
            <w:r>
              <w:rPr>
                <w:rFonts w:ascii="Times New Roman" w:hAnsi="Times New Roman"/>
                <w:color w:val="000000"/>
                <w:sz w:val="24"/>
              </w:rPr>
              <w:t xml:space="preserve"> 05.10.2023 </w:t>
            </w:r>
          </w:p>
        </w:tc>
        <w:tc>
          <w:tcPr>
            <w:tcW w:w="4868"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Ютуб </w:t>
            </w:r>
            <w:hyperlink r:id="rId19">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www</w:t>
              </w:r>
              <w:r w:rsidRPr="006C443E">
                <w:rPr>
                  <w:rFonts w:ascii="Times New Roman" w:hAnsi="Times New Roman"/>
                  <w:color w:val="0000FF"/>
                  <w:u w:val="single"/>
                  <w:lang w:val="ru-RU"/>
                </w:rPr>
                <w:t>.</w:t>
              </w:r>
              <w:r>
                <w:rPr>
                  <w:rFonts w:ascii="Times New Roman" w:hAnsi="Times New Roman"/>
                  <w:color w:val="0000FF"/>
                  <w:u w:val="single"/>
                </w:rPr>
                <w:t>youtube</w:t>
              </w:r>
              <w:r w:rsidRPr="006C443E">
                <w:rPr>
                  <w:rFonts w:ascii="Times New Roman" w:hAnsi="Times New Roman"/>
                  <w:color w:val="0000FF"/>
                  <w:u w:val="single"/>
                  <w:lang w:val="ru-RU"/>
                </w:rPr>
                <w:t>.</w:t>
              </w:r>
              <w:r>
                <w:rPr>
                  <w:rFonts w:ascii="Times New Roman" w:hAnsi="Times New Roman"/>
                  <w:color w:val="0000FF"/>
                  <w:u w:val="single"/>
                </w:rPr>
                <w:t>com</w:t>
              </w:r>
              <w:r w:rsidRPr="006C443E">
                <w:rPr>
                  <w:rFonts w:ascii="Times New Roman" w:hAnsi="Times New Roman"/>
                  <w:color w:val="0000FF"/>
                  <w:u w:val="single"/>
                  <w:lang w:val="ru-RU"/>
                </w:rPr>
                <w:t>/</w:t>
              </w:r>
              <w:r>
                <w:rPr>
                  <w:rFonts w:ascii="Times New Roman" w:hAnsi="Times New Roman"/>
                  <w:color w:val="0000FF"/>
                  <w:u w:val="single"/>
                </w:rPr>
                <w:t>watch</w:t>
              </w:r>
              <w:r w:rsidRPr="006C443E">
                <w:rPr>
                  <w:rFonts w:ascii="Times New Roman" w:hAnsi="Times New Roman"/>
                  <w:color w:val="0000FF"/>
                  <w:u w:val="single"/>
                  <w:lang w:val="ru-RU"/>
                </w:rPr>
                <w:t>?</w:t>
              </w:r>
              <w:r>
                <w:rPr>
                  <w:rFonts w:ascii="Times New Roman" w:hAnsi="Times New Roman"/>
                  <w:color w:val="0000FF"/>
                  <w:u w:val="single"/>
                </w:rPr>
                <w:t>v</w:t>
              </w:r>
              <w:r w:rsidRPr="006C443E">
                <w:rPr>
                  <w:rFonts w:ascii="Times New Roman" w:hAnsi="Times New Roman"/>
                  <w:color w:val="0000FF"/>
                  <w:u w:val="single"/>
                  <w:lang w:val="ru-RU"/>
                </w:rPr>
                <w:t>=</w:t>
              </w:r>
              <w:r>
                <w:rPr>
                  <w:rFonts w:ascii="Times New Roman" w:hAnsi="Times New Roman"/>
                  <w:color w:val="0000FF"/>
                  <w:u w:val="single"/>
                </w:rPr>
                <w:t>Ma</w:t>
              </w:r>
              <w:r w:rsidRPr="006C443E">
                <w:rPr>
                  <w:rFonts w:ascii="Times New Roman" w:hAnsi="Times New Roman"/>
                  <w:color w:val="0000FF"/>
                  <w:u w:val="single"/>
                  <w:lang w:val="ru-RU"/>
                </w:rPr>
                <w:t>9</w:t>
              </w:r>
              <w:r>
                <w:rPr>
                  <w:rFonts w:ascii="Times New Roman" w:hAnsi="Times New Roman"/>
                  <w:color w:val="0000FF"/>
                  <w:u w:val="single"/>
                </w:rPr>
                <w:t>lLI</w:t>
              </w:r>
              <w:r w:rsidRPr="006C443E">
                <w:rPr>
                  <w:rFonts w:ascii="Times New Roman" w:hAnsi="Times New Roman"/>
                  <w:color w:val="0000FF"/>
                  <w:u w:val="single"/>
                  <w:lang w:val="ru-RU"/>
                </w:rPr>
                <w:t>6</w:t>
              </w:r>
              <w:r>
                <w:rPr>
                  <w:rFonts w:ascii="Times New Roman" w:hAnsi="Times New Roman"/>
                  <w:color w:val="0000FF"/>
                  <w:u w:val="single"/>
                </w:rPr>
                <w:t>xB</w:t>
              </w:r>
              <w:r w:rsidRPr="006C443E">
                <w:rPr>
                  <w:rFonts w:ascii="Times New Roman" w:hAnsi="Times New Roman"/>
                  <w:color w:val="0000FF"/>
                  <w:u w:val="single"/>
                  <w:lang w:val="ru-RU"/>
                </w:rPr>
                <w:t>9</w:t>
              </w:r>
              <w:r>
                <w:rPr>
                  <w:rFonts w:ascii="Times New Roman" w:hAnsi="Times New Roman"/>
                  <w:color w:val="0000FF"/>
                  <w:u w:val="single"/>
                </w:rPr>
                <w:t>E</w:t>
              </w:r>
            </w:hyperlink>
          </w:p>
        </w:tc>
      </w:tr>
      <w:tr w:rsidR="00DF5F4F" w:rsidTr="006C443E">
        <w:trPr>
          <w:trHeight w:val="144"/>
        </w:trPr>
        <w:tc>
          <w:tcPr>
            <w:tcW w:w="573" w:type="dxa"/>
          </w:tcPr>
          <w:p w:rsidR="00DF5F4F" w:rsidRDefault="006C443E">
            <w:pPr>
              <w:spacing w:after="0"/>
            </w:pPr>
            <w:r>
              <w:rPr>
                <w:rFonts w:ascii="Times New Roman" w:hAnsi="Times New Roman"/>
                <w:color w:val="000000"/>
                <w:sz w:val="24"/>
              </w:rPr>
              <w:t>6</w:t>
            </w:r>
          </w:p>
        </w:tc>
        <w:tc>
          <w:tcPr>
            <w:tcW w:w="2420"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w:t>
            </w:r>
            <w:r w:rsidRPr="006C443E">
              <w:rPr>
                <w:rFonts w:ascii="Times New Roman" w:hAnsi="Times New Roman"/>
                <w:color w:val="000000"/>
                <w:sz w:val="24"/>
                <w:lang w:val="ru-RU"/>
              </w:rPr>
              <w:lastRenderedPageBreak/>
              <w:t>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68" w:type="dxa"/>
          </w:tcPr>
          <w:p w:rsidR="00DF5F4F" w:rsidRDefault="006C443E">
            <w:pPr>
              <w:spacing w:after="0"/>
              <w:ind w:left="135"/>
              <w:jc w:val="center"/>
            </w:pPr>
            <w:r w:rsidRPr="006C44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488" w:type="dxa"/>
          </w:tcPr>
          <w:p w:rsidR="00DF5F4F" w:rsidRDefault="006C443E">
            <w:pPr>
              <w:spacing w:after="0"/>
              <w:ind w:left="135"/>
              <w:jc w:val="center"/>
            </w:pPr>
            <w:r>
              <w:rPr>
                <w:rFonts w:ascii="Times New Roman" w:hAnsi="Times New Roman"/>
                <w:color w:val="000000"/>
                <w:sz w:val="24"/>
              </w:rPr>
              <w:t xml:space="preserve"> 0.5 </w:t>
            </w:r>
          </w:p>
        </w:tc>
        <w:tc>
          <w:tcPr>
            <w:tcW w:w="2495" w:type="dxa"/>
          </w:tcPr>
          <w:p w:rsidR="00DF5F4F" w:rsidRDefault="006C443E">
            <w:pPr>
              <w:spacing w:after="0"/>
              <w:ind w:left="135"/>
            </w:pPr>
            <w:r>
              <w:rPr>
                <w:rFonts w:ascii="Times New Roman" w:hAnsi="Times New Roman"/>
                <w:color w:val="000000"/>
                <w:sz w:val="24"/>
              </w:rPr>
              <w:t xml:space="preserve"> 12.10.2023 </w:t>
            </w:r>
          </w:p>
        </w:tc>
        <w:tc>
          <w:tcPr>
            <w:tcW w:w="4868" w:type="dxa"/>
          </w:tcPr>
          <w:p w:rsidR="00DF5F4F" w:rsidRDefault="00DF5F4F">
            <w:pPr>
              <w:spacing w:after="0"/>
              <w:ind w:left="135"/>
            </w:pPr>
          </w:p>
        </w:tc>
      </w:tr>
      <w:tr w:rsidR="00DF5F4F" w:rsidTr="006C443E">
        <w:trPr>
          <w:trHeight w:val="144"/>
        </w:trPr>
        <w:tc>
          <w:tcPr>
            <w:tcW w:w="573" w:type="dxa"/>
          </w:tcPr>
          <w:p w:rsidR="00DF5F4F" w:rsidRDefault="006C443E">
            <w:pPr>
              <w:spacing w:after="0"/>
            </w:pPr>
            <w:r>
              <w:rPr>
                <w:rFonts w:ascii="Times New Roman" w:hAnsi="Times New Roman"/>
                <w:color w:val="000000"/>
                <w:sz w:val="24"/>
              </w:rPr>
              <w:lastRenderedPageBreak/>
              <w:t>7</w:t>
            </w:r>
          </w:p>
        </w:tc>
        <w:tc>
          <w:tcPr>
            <w:tcW w:w="2420" w:type="dxa"/>
          </w:tcPr>
          <w:p w:rsidR="00DF5F4F" w:rsidRPr="006C443E" w:rsidRDefault="006C443E">
            <w:pPr>
              <w:spacing w:after="0"/>
              <w:ind w:left="135"/>
              <w:rPr>
                <w:lang w:val="ru-RU"/>
              </w:rPr>
            </w:pPr>
            <w:r w:rsidRPr="006C443E">
              <w:rPr>
                <w:rFonts w:ascii="Times New Roman" w:hAnsi="Times New Roman"/>
                <w:color w:val="000000"/>
                <w:sz w:val="24"/>
                <w:lang w:val="ru-RU"/>
              </w:rPr>
              <w:t>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географической информации"</w:t>
            </w:r>
          </w:p>
        </w:tc>
        <w:tc>
          <w:tcPr>
            <w:tcW w:w="768"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488" w:type="dxa"/>
          </w:tcPr>
          <w:p w:rsidR="00DF5F4F" w:rsidRDefault="006C443E">
            <w:pPr>
              <w:spacing w:after="0"/>
              <w:ind w:left="135"/>
              <w:jc w:val="center"/>
            </w:pPr>
            <w:r>
              <w:rPr>
                <w:rFonts w:ascii="Times New Roman" w:hAnsi="Times New Roman"/>
                <w:color w:val="000000"/>
                <w:sz w:val="24"/>
              </w:rPr>
              <w:t xml:space="preserve"> 0.5 </w:t>
            </w:r>
          </w:p>
        </w:tc>
        <w:tc>
          <w:tcPr>
            <w:tcW w:w="2495" w:type="dxa"/>
          </w:tcPr>
          <w:p w:rsidR="00DF5F4F" w:rsidRDefault="006C443E">
            <w:pPr>
              <w:spacing w:after="0"/>
              <w:ind w:left="135"/>
            </w:pPr>
            <w:r>
              <w:rPr>
                <w:rFonts w:ascii="Times New Roman" w:hAnsi="Times New Roman"/>
                <w:color w:val="000000"/>
                <w:sz w:val="24"/>
              </w:rPr>
              <w:t xml:space="preserve"> 19.10.2023 </w:t>
            </w:r>
          </w:p>
        </w:tc>
        <w:tc>
          <w:tcPr>
            <w:tcW w:w="4868" w:type="dxa"/>
          </w:tcPr>
          <w:p w:rsidR="00DF5F4F" w:rsidRDefault="00DF5F4F">
            <w:pPr>
              <w:spacing w:after="0"/>
              <w:ind w:left="135"/>
            </w:pPr>
          </w:p>
        </w:tc>
      </w:tr>
      <w:tr w:rsidR="00DF5F4F" w:rsidRPr="006C443E" w:rsidTr="006C443E">
        <w:trPr>
          <w:trHeight w:val="144"/>
        </w:trPr>
        <w:tc>
          <w:tcPr>
            <w:tcW w:w="573" w:type="dxa"/>
          </w:tcPr>
          <w:p w:rsidR="00DF5F4F" w:rsidRDefault="006C443E">
            <w:pPr>
              <w:spacing w:after="0"/>
            </w:pPr>
            <w:r>
              <w:rPr>
                <w:rFonts w:ascii="Times New Roman" w:hAnsi="Times New Roman"/>
                <w:color w:val="000000"/>
                <w:sz w:val="24"/>
              </w:rPr>
              <w:t>8</w:t>
            </w:r>
          </w:p>
        </w:tc>
        <w:tc>
          <w:tcPr>
            <w:tcW w:w="2420"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Агроклиматические ресурсы. Рекреационные ресурсы. Практическая </w:t>
            </w:r>
            <w:r w:rsidRPr="006C443E">
              <w:rPr>
                <w:rFonts w:ascii="Times New Roman" w:hAnsi="Times New Roman"/>
                <w:color w:val="000000"/>
                <w:sz w:val="24"/>
                <w:lang w:val="ru-RU"/>
              </w:rPr>
              <w:lastRenderedPageBreak/>
              <w:t>работа "Определение ресурсообеспеченности стран отдельными видами природных ресурсов"</w:t>
            </w:r>
          </w:p>
        </w:tc>
        <w:tc>
          <w:tcPr>
            <w:tcW w:w="768" w:type="dxa"/>
          </w:tcPr>
          <w:p w:rsidR="00DF5F4F" w:rsidRDefault="006C443E">
            <w:pPr>
              <w:spacing w:after="0"/>
              <w:ind w:left="135"/>
              <w:jc w:val="center"/>
            </w:pPr>
            <w:r w:rsidRPr="006C44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488" w:type="dxa"/>
          </w:tcPr>
          <w:p w:rsidR="00DF5F4F" w:rsidRDefault="006C443E">
            <w:pPr>
              <w:spacing w:after="0"/>
              <w:ind w:left="135"/>
              <w:jc w:val="center"/>
            </w:pPr>
            <w:r>
              <w:rPr>
                <w:rFonts w:ascii="Times New Roman" w:hAnsi="Times New Roman"/>
                <w:color w:val="000000"/>
                <w:sz w:val="24"/>
              </w:rPr>
              <w:t xml:space="preserve"> 0.5 </w:t>
            </w:r>
          </w:p>
        </w:tc>
        <w:tc>
          <w:tcPr>
            <w:tcW w:w="2495" w:type="dxa"/>
          </w:tcPr>
          <w:p w:rsidR="00DF5F4F" w:rsidRDefault="006C443E">
            <w:pPr>
              <w:spacing w:after="0"/>
              <w:ind w:left="135"/>
            </w:pPr>
            <w:r>
              <w:rPr>
                <w:rFonts w:ascii="Times New Roman" w:hAnsi="Times New Roman"/>
                <w:color w:val="000000"/>
                <w:sz w:val="24"/>
              </w:rPr>
              <w:t xml:space="preserve"> 26.10.2023 </w:t>
            </w:r>
          </w:p>
        </w:tc>
        <w:tc>
          <w:tcPr>
            <w:tcW w:w="4868"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Методическое пособие </w:t>
            </w:r>
            <w:hyperlink r:id="rId20">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raup</w:t>
              </w:r>
              <w:r w:rsidRPr="006C443E">
                <w:rPr>
                  <w:rFonts w:ascii="Times New Roman" w:hAnsi="Times New Roman"/>
                  <w:color w:val="0000FF"/>
                  <w:u w:val="single"/>
                  <w:lang w:val="ru-RU"/>
                </w:rPr>
                <w:t>.</w:t>
              </w:r>
              <w:r>
                <w:rPr>
                  <w:rFonts w:ascii="Times New Roman" w:hAnsi="Times New Roman"/>
                  <w:color w:val="0000FF"/>
                  <w:u w:val="single"/>
                </w:rPr>
                <w:t>irooo</w:t>
              </w:r>
              <w:r w:rsidRPr="006C443E">
                <w:rPr>
                  <w:rFonts w:ascii="Times New Roman" w:hAnsi="Times New Roman"/>
                  <w:color w:val="0000FF"/>
                  <w:u w:val="single"/>
                  <w:lang w:val="ru-RU"/>
                </w:rPr>
                <w:t>.</w:t>
              </w:r>
              <w:r>
                <w:rPr>
                  <w:rFonts w:ascii="Times New Roman" w:hAnsi="Times New Roman"/>
                  <w:color w:val="0000FF"/>
                  <w:u w:val="single"/>
                </w:rPr>
                <w:t>ru</w:t>
              </w:r>
              <w:r w:rsidRPr="006C443E">
                <w:rPr>
                  <w:rFonts w:ascii="Times New Roman" w:hAnsi="Times New Roman"/>
                  <w:color w:val="0000FF"/>
                  <w:u w:val="single"/>
                  <w:lang w:val="ru-RU"/>
                </w:rPr>
                <w:t>/</w:t>
              </w:r>
              <w:r>
                <w:rPr>
                  <w:rFonts w:ascii="Times New Roman" w:hAnsi="Times New Roman"/>
                  <w:color w:val="0000FF"/>
                  <w:u w:val="single"/>
                </w:rPr>
                <w:t>images</w:t>
              </w:r>
              <w:r w:rsidRPr="006C443E">
                <w:rPr>
                  <w:rFonts w:ascii="Times New Roman" w:hAnsi="Times New Roman"/>
                  <w:color w:val="0000FF"/>
                  <w:u w:val="single"/>
                  <w:lang w:val="ru-RU"/>
                </w:rPr>
                <w:t>/</w:t>
              </w:r>
              <w:r>
                <w:rPr>
                  <w:rFonts w:ascii="Times New Roman" w:hAnsi="Times New Roman"/>
                  <w:color w:val="0000FF"/>
                  <w:u w:val="single"/>
                </w:rPr>
                <w:t>files</w:t>
              </w:r>
              <w:r w:rsidRPr="006C443E">
                <w:rPr>
                  <w:rFonts w:ascii="Times New Roman" w:hAnsi="Times New Roman"/>
                  <w:color w:val="0000FF"/>
                  <w:u w:val="single"/>
                  <w:lang w:val="ru-RU"/>
                </w:rPr>
                <w:t>/370/Методическое_пособие_география_10_класс.</w:t>
              </w:r>
              <w:r>
                <w:rPr>
                  <w:rFonts w:ascii="Times New Roman" w:hAnsi="Times New Roman"/>
                  <w:color w:val="0000FF"/>
                  <w:u w:val="single"/>
                </w:rPr>
                <w:t>pdf</w:t>
              </w:r>
            </w:hyperlink>
          </w:p>
        </w:tc>
      </w:tr>
      <w:tr w:rsidR="00DF5F4F" w:rsidTr="006C443E">
        <w:trPr>
          <w:trHeight w:val="144"/>
        </w:trPr>
        <w:tc>
          <w:tcPr>
            <w:tcW w:w="573" w:type="dxa"/>
          </w:tcPr>
          <w:p w:rsidR="00DF5F4F" w:rsidRDefault="006C443E">
            <w:pPr>
              <w:spacing w:after="0"/>
            </w:pPr>
            <w:r>
              <w:rPr>
                <w:rFonts w:ascii="Times New Roman" w:hAnsi="Times New Roman"/>
                <w:color w:val="000000"/>
                <w:sz w:val="24"/>
              </w:rPr>
              <w:lastRenderedPageBreak/>
              <w:t>9</w:t>
            </w:r>
          </w:p>
        </w:tc>
        <w:tc>
          <w:tcPr>
            <w:tcW w:w="2420" w:type="dxa"/>
          </w:tcPr>
          <w:p w:rsidR="00DF5F4F" w:rsidRDefault="006C443E">
            <w:pPr>
              <w:spacing w:after="0"/>
              <w:ind w:left="135"/>
            </w:pPr>
            <w:r w:rsidRPr="006C443E">
              <w:rPr>
                <w:rFonts w:ascii="Times New Roman" w:hAnsi="Times New Roman"/>
                <w:color w:val="000000"/>
                <w:sz w:val="24"/>
                <w:lang w:val="ru-RU"/>
              </w:rPr>
              <w:t xml:space="preserve">Резервный урок. Обобщение знаний по Разделам "География как наука. </w:t>
            </w:r>
            <w:r>
              <w:rPr>
                <w:rFonts w:ascii="Times New Roman" w:hAnsi="Times New Roman"/>
                <w:color w:val="000000"/>
                <w:sz w:val="24"/>
              </w:rPr>
              <w:t>Природопользование и геоэкология</w:t>
            </w:r>
          </w:p>
        </w:tc>
        <w:tc>
          <w:tcPr>
            <w:tcW w:w="768" w:type="dxa"/>
          </w:tcPr>
          <w:p w:rsidR="00DF5F4F" w:rsidRDefault="006C443E">
            <w:pPr>
              <w:spacing w:after="0"/>
              <w:ind w:left="135"/>
              <w:jc w:val="center"/>
            </w:pPr>
            <w:r>
              <w:rPr>
                <w:rFonts w:ascii="Times New Roman" w:hAnsi="Times New Roman"/>
                <w:color w:val="000000"/>
                <w:sz w:val="24"/>
              </w:rPr>
              <w:t xml:space="preserve"> 1 </w:t>
            </w:r>
          </w:p>
        </w:tc>
        <w:tc>
          <w:tcPr>
            <w:tcW w:w="1436" w:type="dxa"/>
          </w:tcPr>
          <w:p w:rsidR="00DF5F4F" w:rsidRDefault="00DF5F4F">
            <w:pPr>
              <w:spacing w:after="0"/>
              <w:ind w:left="135"/>
              <w:jc w:val="center"/>
            </w:pPr>
          </w:p>
        </w:tc>
        <w:tc>
          <w:tcPr>
            <w:tcW w:w="1488" w:type="dxa"/>
          </w:tcPr>
          <w:p w:rsidR="00DF5F4F" w:rsidRDefault="00DF5F4F">
            <w:pPr>
              <w:spacing w:after="0"/>
              <w:ind w:left="135"/>
              <w:jc w:val="center"/>
            </w:pPr>
          </w:p>
        </w:tc>
        <w:tc>
          <w:tcPr>
            <w:tcW w:w="2495" w:type="dxa"/>
          </w:tcPr>
          <w:p w:rsidR="00DF5F4F" w:rsidRDefault="006C443E">
            <w:pPr>
              <w:spacing w:after="0"/>
              <w:ind w:left="135"/>
            </w:pPr>
            <w:r>
              <w:rPr>
                <w:rFonts w:ascii="Times New Roman" w:hAnsi="Times New Roman"/>
                <w:color w:val="000000"/>
                <w:sz w:val="24"/>
              </w:rPr>
              <w:t xml:space="preserve"> 09.11.2023 </w:t>
            </w:r>
          </w:p>
        </w:tc>
        <w:tc>
          <w:tcPr>
            <w:tcW w:w="4868" w:type="dxa"/>
          </w:tcPr>
          <w:p w:rsidR="00DF5F4F" w:rsidRDefault="00DF5F4F">
            <w:pPr>
              <w:spacing w:after="0"/>
              <w:ind w:left="135"/>
            </w:pPr>
          </w:p>
        </w:tc>
      </w:tr>
      <w:tr w:rsidR="00DF5F4F" w:rsidRPr="006C443E" w:rsidTr="006C443E">
        <w:trPr>
          <w:trHeight w:val="144"/>
        </w:trPr>
        <w:tc>
          <w:tcPr>
            <w:tcW w:w="573" w:type="dxa"/>
          </w:tcPr>
          <w:p w:rsidR="00DF5F4F" w:rsidRDefault="006C443E">
            <w:pPr>
              <w:spacing w:after="0"/>
            </w:pPr>
            <w:r>
              <w:rPr>
                <w:rFonts w:ascii="Times New Roman" w:hAnsi="Times New Roman"/>
                <w:color w:val="000000"/>
                <w:sz w:val="24"/>
              </w:rPr>
              <w:t>10</w:t>
            </w:r>
          </w:p>
        </w:tc>
        <w:tc>
          <w:tcPr>
            <w:tcW w:w="2420" w:type="dxa"/>
          </w:tcPr>
          <w:p w:rsidR="00DF5F4F" w:rsidRDefault="006C443E">
            <w:pPr>
              <w:spacing w:after="0"/>
              <w:ind w:left="135"/>
            </w:pPr>
            <w:r w:rsidRPr="006C443E">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ПГП. Специфика России как евразийского и приарктического государства</w:t>
            </w:r>
          </w:p>
        </w:tc>
        <w:tc>
          <w:tcPr>
            <w:tcW w:w="768" w:type="dxa"/>
          </w:tcPr>
          <w:p w:rsidR="00DF5F4F" w:rsidRDefault="006C443E">
            <w:pPr>
              <w:spacing w:after="0"/>
              <w:ind w:left="135"/>
              <w:jc w:val="center"/>
            </w:pPr>
            <w:r>
              <w:rPr>
                <w:rFonts w:ascii="Times New Roman" w:hAnsi="Times New Roman"/>
                <w:color w:val="000000"/>
                <w:sz w:val="24"/>
              </w:rPr>
              <w:t xml:space="preserve"> 1 </w:t>
            </w:r>
          </w:p>
        </w:tc>
        <w:tc>
          <w:tcPr>
            <w:tcW w:w="1436" w:type="dxa"/>
          </w:tcPr>
          <w:p w:rsidR="00DF5F4F" w:rsidRDefault="00DF5F4F">
            <w:pPr>
              <w:spacing w:after="0"/>
              <w:ind w:left="135"/>
              <w:jc w:val="center"/>
            </w:pPr>
          </w:p>
        </w:tc>
        <w:tc>
          <w:tcPr>
            <w:tcW w:w="1488" w:type="dxa"/>
          </w:tcPr>
          <w:p w:rsidR="00DF5F4F" w:rsidRDefault="00DF5F4F">
            <w:pPr>
              <w:spacing w:after="0"/>
              <w:ind w:left="135"/>
              <w:jc w:val="center"/>
            </w:pPr>
          </w:p>
        </w:tc>
        <w:tc>
          <w:tcPr>
            <w:tcW w:w="2495" w:type="dxa"/>
          </w:tcPr>
          <w:p w:rsidR="00DF5F4F" w:rsidRDefault="006C443E">
            <w:pPr>
              <w:spacing w:after="0"/>
              <w:ind w:left="135"/>
            </w:pPr>
            <w:r>
              <w:rPr>
                <w:rFonts w:ascii="Times New Roman" w:hAnsi="Times New Roman"/>
                <w:color w:val="000000"/>
                <w:sz w:val="24"/>
              </w:rPr>
              <w:t xml:space="preserve"> 16.11.2023 </w:t>
            </w:r>
          </w:p>
        </w:tc>
        <w:tc>
          <w:tcPr>
            <w:tcW w:w="4868"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Методическое пособие </w:t>
            </w:r>
            <w:hyperlink r:id="rId21">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raup</w:t>
              </w:r>
              <w:r w:rsidRPr="006C443E">
                <w:rPr>
                  <w:rFonts w:ascii="Times New Roman" w:hAnsi="Times New Roman"/>
                  <w:color w:val="0000FF"/>
                  <w:u w:val="single"/>
                  <w:lang w:val="ru-RU"/>
                </w:rPr>
                <w:t>.</w:t>
              </w:r>
              <w:r>
                <w:rPr>
                  <w:rFonts w:ascii="Times New Roman" w:hAnsi="Times New Roman"/>
                  <w:color w:val="0000FF"/>
                  <w:u w:val="single"/>
                </w:rPr>
                <w:t>irooo</w:t>
              </w:r>
              <w:r w:rsidRPr="006C443E">
                <w:rPr>
                  <w:rFonts w:ascii="Times New Roman" w:hAnsi="Times New Roman"/>
                  <w:color w:val="0000FF"/>
                  <w:u w:val="single"/>
                  <w:lang w:val="ru-RU"/>
                </w:rPr>
                <w:t>.</w:t>
              </w:r>
              <w:r>
                <w:rPr>
                  <w:rFonts w:ascii="Times New Roman" w:hAnsi="Times New Roman"/>
                  <w:color w:val="0000FF"/>
                  <w:u w:val="single"/>
                </w:rPr>
                <w:t>ru</w:t>
              </w:r>
              <w:r w:rsidRPr="006C443E">
                <w:rPr>
                  <w:rFonts w:ascii="Times New Roman" w:hAnsi="Times New Roman"/>
                  <w:color w:val="0000FF"/>
                  <w:u w:val="single"/>
                  <w:lang w:val="ru-RU"/>
                </w:rPr>
                <w:t>/</w:t>
              </w:r>
              <w:r>
                <w:rPr>
                  <w:rFonts w:ascii="Times New Roman" w:hAnsi="Times New Roman"/>
                  <w:color w:val="0000FF"/>
                  <w:u w:val="single"/>
                </w:rPr>
                <w:t>images</w:t>
              </w:r>
              <w:r w:rsidRPr="006C443E">
                <w:rPr>
                  <w:rFonts w:ascii="Times New Roman" w:hAnsi="Times New Roman"/>
                  <w:color w:val="0000FF"/>
                  <w:u w:val="single"/>
                  <w:lang w:val="ru-RU"/>
                </w:rPr>
                <w:t>/</w:t>
              </w:r>
              <w:r>
                <w:rPr>
                  <w:rFonts w:ascii="Times New Roman" w:hAnsi="Times New Roman"/>
                  <w:color w:val="0000FF"/>
                  <w:u w:val="single"/>
                </w:rPr>
                <w:t>files</w:t>
              </w:r>
              <w:r w:rsidRPr="006C443E">
                <w:rPr>
                  <w:rFonts w:ascii="Times New Roman" w:hAnsi="Times New Roman"/>
                  <w:color w:val="0000FF"/>
                  <w:u w:val="single"/>
                  <w:lang w:val="ru-RU"/>
                </w:rPr>
                <w:t>/370/Методическое_пособие_география_10_класс.</w:t>
              </w:r>
              <w:r>
                <w:rPr>
                  <w:rFonts w:ascii="Times New Roman" w:hAnsi="Times New Roman"/>
                  <w:color w:val="0000FF"/>
                  <w:u w:val="single"/>
                </w:rPr>
                <w:t>pdf</w:t>
              </w:r>
            </w:hyperlink>
          </w:p>
        </w:tc>
      </w:tr>
      <w:tr w:rsidR="00DF5F4F" w:rsidTr="006C443E">
        <w:trPr>
          <w:trHeight w:val="144"/>
        </w:trPr>
        <w:tc>
          <w:tcPr>
            <w:tcW w:w="573" w:type="dxa"/>
          </w:tcPr>
          <w:p w:rsidR="00DF5F4F" w:rsidRDefault="006C443E">
            <w:pPr>
              <w:spacing w:after="0"/>
            </w:pPr>
            <w:r>
              <w:rPr>
                <w:rFonts w:ascii="Times New Roman" w:hAnsi="Times New Roman"/>
                <w:color w:val="000000"/>
                <w:sz w:val="24"/>
              </w:rPr>
              <w:t>11</w:t>
            </w:r>
          </w:p>
        </w:tc>
        <w:tc>
          <w:tcPr>
            <w:tcW w:w="2420"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Основные типы стран: критерии их </w:t>
            </w:r>
            <w:r w:rsidRPr="006C443E">
              <w:rPr>
                <w:rFonts w:ascii="Times New Roman" w:hAnsi="Times New Roman"/>
                <w:color w:val="000000"/>
                <w:sz w:val="24"/>
                <w:lang w:val="ru-RU"/>
              </w:rPr>
              <w:lastRenderedPageBreak/>
              <w:t>выделения</w:t>
            </w:r>
          </w:p>
        </w:tc>
        <w:tc>
          <w:tcPr>
            <w:tcW w:w="768" w:type="dxa"/>
          </w:tcPr>
          <w:p w:rsidR="00DF5F4F" w:rsidRDefault="006C443E">
            <w:pPr>
              <w:spacing w:after="0"/>
              <w:ind w:left="135"/>
              <w:jc w:val="center"/>
            </w:pPr>
            <w:r w:rsidRPr="006C44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488" w:type="dxa"/>
          </w:tcPr>
          <w:p w:rsidR="00DF5F4F" w:rsidRDefault="00DF5F4F">
            <w:pPr>
              <w:spacing w:after="0"/>
              <w:ind w:left="135"/>
              <w:jc w:val="center"/>
            </w:pPr>
          </w:p>
        </w:tc>
        <w:tc>
          <w:tcPr>
            <w:tcW w:w="2495" w:type="dxa"/>
          </w:tcPr>
          <w:p w:rsidR="00DF5F4F" w:rsidRDefault="006C443E">
            <w:pPr>
              <w:spacing w:after="0"/>
              <w:ind w:left="135"/>
            </w:pPr>
            <w:r>
              <w:rPr>
                <w:rFonts w:ascii="Times New Roman" w:hAnsi="Times New Roman"/>
                <w:color w:val="000000"/>
                <w:sz w:val="24"/>
              </w:rPr>
              <w:t xml:space="preserve"> 23.11.2</w:t>
            </w:r>
            <w:r>
              <w:rPr>
                <w:rFonts w:ascii="Times New Roman" w:hAnsi="Times New Roman"/>
                <w:color w:val="000000"/>
                <w:sz w:val="24"/>
              </w:rPr>
              <w:lastRenderedPageBreak/>
              <w:t xml:space="preserve">023 </w:t>
            </w:r>
          </w:p>
        </w:tc>
        <w:tc>
          <w:tcPr>
            <w:tcW w:w="4868" w:type="dxa"/>
          </w:tcPr>
          <w:p w:rsidR="00DF5F4F" w:rsidRDefault="00DF5F4F">
            <w:pPr>
              <w:spacing w:after="0"/>
              <w:ind w:left="135"/>
            </w:pPr>
          </w:p>
        </w:tc>
      </w:tr>
      <w:tr w:rsidR="00DF5F4F" w:rsidRPr="006C443E" w:rsidTr="006C443E">
        <w:trPr>
          <w:trHeight w:val="144"/>
        </w:trPr>
        <w:tc>
          <w:tcPr>
            <w:tcW w:w="573" w:type="dxa"/>
          </w:tcPr>
          <w:p w:rsidR="00DF5F4F" w:rsidRDefault="006C443E">
            <w:pPr>
              <w:spacing w:after="0"/>
            </w:pPr>
            <w:r>
              <w:rPr>
                <w:rFonts w:ascii="Times New Roman" w:hAnsi="Times New Roman"/>
                <w:color w:val="000000"/>
                <w:sz w:val="24"/>
              </w:rPr>
              <w:lastRenderedPageBreak/>
              <w:t>12</w:t>
            </w:r>
          </w:p>
        </w:tc>
        <w:tc>
          <w:tcPr>
            <w:tcW w:w="2420" w:type="dxa"/>
          </w:tcPr>
          <w:p w:rsidR="00DF5F4F" w:rsidRPr="006C443E" w:rsidRDefault="006C443E">
            <w:pPr>
              <w:spacing w:after="0"/>
              <w:ind w:left="135"/>
              <w:rPr>
                <w:lang w:val="ru-RU"/>
              </w:rPr>
            </w:pPr>
            <w:r w:rsidRPr="006C443E">
              <w:rPr>
                <w:rFonts w:ascii="Times New Roman" w:hAnsi="Times New Roman"/>
                <w:color w:val="000000"/>
                <w:sz w:val="24"/>
                <w:lang w:val="ru-RU"/>
              </w:rPr>
              <w:t>Формы правления и государственного устройства</w:t>
            </w:r>
          </w:p>
        </w:tc>
        <w:tc>
          <w:tcPr>
            <w:tcW w:w="768"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488" w:type="dxa"/>
          </w:tcPr>
          <w:p w:rsidR="00DF5F4F" w:rsidRDefault="00DF5F4F">
            <w:pPr>
              <w:spacing w:after="0"/>
              <w:ind w:left="135"/>
              <w:jc w:val="center"/>
            </w:pPr>
          </w:p>
        </w:tc>
        <w:tc>
          <w:tcPr>
            <w:tcW w:w="2495" w:type="dxa"/>
          </w:tcPr>
          <w:p w:rsidR="00DF5F4F" w:rsidRDefault="006C443E">
            <w:pPr>
              <w:spacing w:after="0"/>
              <w:ind w:left="135"/>
            </w:pPr>
            <w:r>
              <w:rPr>
                <w:rFonts w:ascii="Times New Roman" w:hAnsi="Times New Roman"/>
                <w:color w:val="000000"/>
                <w:sz w:val="24"/>
              </w:rPr>
              <w:t xml:space="preserve"> 30.11.2023 </w:t>
            </w:r>
          </w:p>
        </w:tc>
        <w:tc>
          <w:tcPr>
            <w:tcW w:w="4868"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Инфоурок </w:t>
            </w:r>
            <w:hyperlink r:id="rId22">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infourok</w:t>
              </w:r>
              <w:r w:rsidRPr="006C443E">
                <w:rPr>
                  <w:rFonts w:ascii="Times New Roman" w:hAnsi="Times New Roman"/>
                  <w:color w:val="0000FF"/>
                  <w:u w:val="single"/>
                  <w:lang w:val="ru-RU"/>
                </w:rPr>
                <w:t>.</w:t>
              </w:r>
              <w:r>
                <w:rPr>
                  <w:rFonts w:ascii="Times New Roman" w:hAnsi="Times New Roman"/>
                  <w:color w:val="0000FF"/>
                  <w:u w:val="single"/>
                </w:rPr>
                <w:t>ru</w:t>
              </w:r>
              <w:r w:rsidRPr="006C443E">
                <w:rPr>
                  <w:rFonts w:ascii="Times New Roman" w:hAnsi="Times New Roman"/>
                  <w:color w:val="0000FF"/>
                  <w:u w:val="single"/>
                  <w:lang w:val="ru-RU"/>
                </w:rPr>
                <w:t>/</w:t>
              </w:r>
              <w:r>
                <w:rPr>
                  <w:rFonts w:ascii="Times New Roman" w:hAnsi="Times New Roman"/>
                  <w:color w:val="0000FF"/>
                  <w:u w:val="single"/>
                </w:rPr>
                <w:t>tehnologicheskaya</w:t>
              </w:r>
              <w:r w:rsidRPr="006C443E">
                <w:rPr>
                  <w:rFonts w:ascii="Times New Roman" w:hAnsi="Times New Roman"/>
                  <w:color w:val="0000FF"/>
                  <w:u w:val="single"/>
                  <w:lang w:val="ru-RU"/>
                </w:rPr>
                <w:t>-</w:t>
              </w:r>
              <w:r>
                <w:rPr>
                  <w:rFonts w:ascii="Times New Roman" w:hAnsi="Times New Roman"/>
                  <w:color w:val="0000FF"/>
                  <w:u w:val="single"/>
                </w:rPr>
                <w:t>karta</w:t>
              </w:r>
              <w:r w:rsidRPr="006C443E">
                <w:rPr>
                  <w:rFonts w:ascii="Times New Roman" w:hAnsi="Times New Roman"/>
                  <w:color w:val="0000FF"/>
                  <w:u w:val="single"/>
                  <w:lang w:val="ru-RU"/>
                </w:rPr>
                <w:t>-</w:t>
              </w:r>
              <w:r>
                <w:rPr>
                  <w:rFonts w:ascii="Times New Roman" w:hAnsi="Times New Roman"/>
                  <w:color w:val="0000FF"/>
                  <w:u w:val="single"/>
                </w:rPr>
                <w:t>uroka</w:t>
              </w:r>
              <w:r w:rsidRPr="006C443E">
                <w:rPr>
                  <w:rFonts w:ascii="Times New Roman" w:hAnsi="Times New Roman"/>
                  <w:color w:val="0000FF"/>
                  <w:u w:val="single"/>
                  <w:lang w:val="ru-RU"/>
                </w:rPr>
                <w:t>-</w:t>
              </w:r>
              <w:r>
                <w:rPr>
                  <w:rFonts w:ascii="Times New Roman" w:hAnsi="Times New Roman"/>
                  <w:color w:val="0000FF"/>
                  <w:u w:val="single"/>
                </w:rPr>
                <w:t>na</w:t>
              </w:r>
              <w:r w:rsidRPr="006C443E">
                <w:rPr>
                  <w:rFonts w:ascii="Times New Roman" w:hAnsi="Times New Roman"/>
                  <w:color w:val="0000FF"/>
                  <w:u w:val="single"/>
                  <w:lang w:val="ru-RU"/>
                </w:rPr>
                <w:t>-</w:t>
              </w:r>
              <w:r>
                <w:rPr>
                  <w:rFonts w:ascii="Times New Roman" w:hAnsi="Times New Roman"/>
                  <w:color w:val="0000FF"/>
                  <w:u w:val="single"/>
                </w:rPr>
                <w:t>temu</w:t>
              </w:r>
              <w:r w:rsidRPr="006C443E">
                <w:rPr>
                  <w:rFonts w:ascii="Times New Roman" w:hAnsi="Times New Roman"/>
                  <w:color w:val="0000FF"/>
                  <w:u w:val="single"/>
                  <w:lang w:val="ru-RU"/>
                </w:rPr>
                <w:t>-</w:t>
              </w:r>
              <w:r>
                <w:rPr>
                  <w:rFonts w:ascii="Times New Roman" w:hAnsi="Times New Roman"/>
                  <w:color w:val="0000FF"/>
                  <w:u w:val="single"/>
                </w:rPr>
                <w:t>formy</w:t>
              </w:r>
              <w:r w:rsidRPr="006C443E">
                <w:rPr>
                  <w:rFonts w:ascii="Times New Roman" w:hAnsi="Times New Roman"/>
                  <w:color w:val="0000FF"/>
                  <w:u w:val="single"/>
                  <w:lang w:val="ru-RU"/>
                </w:rPr>
                <w:t>-</w:t>
              </w:r>
              <w:r>
                <w:rPr>
                  <w:rFonts w:ascii="Times New Roman" w:hAnsi="Times New Roman"/>
                  <w:color w:val="0000FF"/>
                  <w:u w:val="single"/>
                </w:rPr>
                <w:t>pravleniya</w:t>
              </w:r>
              <w:r w:rsidRPr="006C443E">
                <w:rPr>
                  <w:rFonts w:ascii="Times New Roman" w:hAnsi="Times New Roman"/>
                  <w:color w:val="0000FF"/>
                  <w:u w:val="single"/>
                  <w:lang w:val="ru-RU"/>
                </w:rPr>
                <w:t>-</w:t>
              </w:r>
              <w:r>
                <w:rPr>
                  <w:rFonts w:ascii="Times New Roman" w:hAnsi="Times New Roman"/>
                  <w:color w:val="0000FF"/>
                  <w:u w:val="single"/>
                </w:rPr>
                <w:t>formy</w:t>
              </w:r>
              <w:r w:rsidRPr="006C443E">
                <w:rPr>
                  <w:rFonts w:ascii="Times New Roman" w:hAnsi="Times New Roman"/>
                  <w:color w:val="0000FF"/>
                  <w:u w:val="single"/>
                  <w:lang w:val="ru-RU"/>
                </w:rPr>
                <w:t>-</w:t>
              </w:r>
              <w:r>
                <w:rPr>
                  <w:rFonts w:ascii="Times New Roman" w:hAnsi="Times New Roman"/>
                  <w:color w:val="0000FF"/>
                  <w:u w:val="single"/>
                </w:rPr>
                <w:t>gosudarstvenno</w:t>
              </w:r>
              <w:r w:rsidRPr="006C443E">
                <w:rPr>
                  <w:rFonts w:ascii="Times New Roman" w:hAnsi="Times New Roman"/>
                  <w:color w:val="0000FF"/>
                  <w:u w:val="single"/>
                  <w:lang w:val="ru-RU"/>
                </w:rPr>
                <w:t>-</w:t>
              </w:r>
              <w:r>
                <w:rPr>
                  <w:rFonts w:ascii="Times New Roman" w:hAnsi="Times New Roman"/>
                  <w:color w:val="0000FF"/>
                  <w:u w:val="single"/>
                </w:rPr>
                <w:t>territorialnogo</w:t>
              </w:r>
              <w:r w:rsidRPr="006C443E">
                <w:rPr>
                  <w:rFonts w:ascii="Times New Roman" w:hAnsi="Times New Roman"/>
                  <w:color w:val="0000FF"/>
                  <w:u w:val="single"/>
                  <w:lang w:val="ru-RU"/>
                </w:rPr>
                <w:t>-</w:t>
              </w:r>
              <w:r>
                <w:rPr>
                  <w:rFonts w:ascii="Times New Roman" w:hAnsi="Times New Roman"/>
                  <w:color w:val="0000FF"/>
                  <w:u w:val="single"/>
                </w:rPr>
                <w:t>ustrojstva</w:t>
              </w:r>
              <w:r w:rsidRPr="006C443E">
                <w:rPr>
                  <w:rFonts w:ascii="Times New Roman" w:hAnsi="Times New Roman"/>
                  <w:color w:val="0000FF"/>
                  <w:u w:val="single"/>
                  <w:lang w:val="ru-RU"/>
                </w:rPr>
                <w:t>-6733788.</w:t>
              </w:r>
              <w:r>
                <w:rPr>
                  <w:rFonts w:ascii="Times New Roman" w:hAnsi="Times New Roman"/>
                  <w:color w:val="0000FF"/>
                  <w:u w:val="single"/>
                </w:rPr>
                <w:t>html</w:t>
              </w:r>
            </w:hyperlink>
          </w:p>
        </w:tc>
      </w:tr>
      <w:tr w:rsidR="00DF5F4F" w:rsidTr="006C443E">
        <w:trPr>
          <w:trHeight w:val="144"/>
        </w:trPr>
        <w:tc>
          <w:tcPr>
            <w:tcW w:w="573" w:type="dxa"/>
          </w:tcPr>
          <w:p w:rsidR="00DF5F4F" w:rsidRDefault="006C443E">
            <w:pPr>
              <w:spacing w:after="0"/>
            </w:pPr>
            <w:r>
              <w:rPr>
                <w:rFonts w:ascii="Times New Roman" w:hAnsi="Times New Roman"/>
                <w:color w:val="000000"/>
                <w:sz w:val="24"/>
              </w:rPr>
              <w:t>13</w:t>
            </w:r>
          </w:p>
        </w:tc>
        <w:tc>
          <w:tcPr>
            <w:tcW w:w="2420" w:type="dxa"/>
          </w:tcPr>
          <w:p w:rsidR="00DF5F4F" w:rsidRPr="006C443E" w:rsidRDefault="006C443E">
            <w:pPr>
              <w:spacing w:after="0"/>
              <w:ind w:left="135"/>
              <w:rPr>
                <w:lang w:val="ru-RU"/>
              </w:rPr>
            </w:pPr>
            <w:r w:rsidRPr="006C443E">
              <w:rPr>
                <w:rFonts w:ascii="Times New Roman" w:hAnsi="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68"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488" w:type="dxa"/>
          </w:tcPr>
          <w:p w:rsidR="00DF5F4F" w:rsidRDefault="006C443E">
            <w:pPr>
              <w:spacing w:after="0"/>
              <w:ind w:left="135"/>
              <w:jc w:val="center"/>
            </w:pPr>
            <w:r>
              <w:rPr>
                <w:rFonts w:ascii="Times New Roman" w:hAnsi="Times New Roman"/>
                <w:color w:val="000000"/>
                <w:sz w:val="24"/>
              </w:rPr>
              <w:t xml:space="preserve"> 0.5 </w:t>
            </w:r>
          </w:p>
        </w:tc>
        <w:tc>
          <w:tcPr>
            <w:tcW w:w="2495" w:type="dxa"/>
          </w:tcPr>
          <w:p w:rsidR="00DF5F4F" w:rsidRDefault="006C443E">
            <w:pPr>
              <w:spacing w:after="0"/>
              <w:ind w:left="135"/>
            </w:pPr>
            <w:r>
              <w:rPr>
                <w:rFonts w:ascii="Times New Roman" w:hAnsi="Times New Roman"/>
                <w:color w:val="000000"/>
                <w:sz w:val="24"/>
              </w:rPr>
              <w:t xml:space="preserve"> 07.12.2023 </w:t>
            </w:r>
          </w:p>
        </w:tc>
        <w:tc>
          <w:tcPr>
            <w:tcW w:w="4868" w:type="dxa"/>
          </w:tcPr>
          <w:p w:rsidR="00DF5F4F" w:rsidRDefault="00DF5F4F">
            <w:pPr>
              <w:spacing w:after="0"/>
              <w:ind w:left="135"/>
            </w:pPr>
          </w:p>
        </w:tc>
      </w:tr>
      <w:tr w:rsidR="00DF5F4F" w:rsidRPr="006C443E" w:rsidTr="006C443E">
        <w:trPr>
          <w:trHeight w:val="144"/>
        </w:trPr>
        <w:tc>
          <w:tcPr>
            <w:tcW w:w="573" w:type="dxa"/>
          </w:tcPr>
          <w:p w:rsidR="00DF5F4F" w:rsidRDefault="006C443E">
            <w:pPr>
              <w:spacing w:after="0"/>
            </w:pPr>
            <w:r>
              <w:rPr>
                <w:rFonts w:ascii="Times New Roman" w:hAnsi="Times New Roman"/>
                <w:color w:val="000000"/>
                <w:sz w:val="24"/>
              </w:rPr>
              <w:t>14</w:t>
            </w:r>
          </w:p>
        </w:tc>
        <w:tc>
          <w:tcPr>
            <w:tcW w:w="2420"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w:t>
            </w:r>
            <w:r w:rsidRPr="006C443E">
              <w:rPr>
                <w:rFonts w:ascii="Times New Roman" w:hAnsi="Times New Roman"/>
                <w:color w:val="000000"/>
                <w:sz w:val="24"/>
                <w:lang w:val="ru-RU"/>
              </w:rPr>
              <w:lastRenderedPageBreak/>
              <w:t>воспроизводства населения"</w:t>
            </w:r>
          </w:p>
        </w:tc>
        <w:tc>
          <w:tcPr>
            <w:tcW w:w="768" w:type="dxa"/>
          </w:tcPr>
          <w:p w:rsidR="00DF5F4F" w:rsidRDefault="006C443E">
            <w:pPr>
              <w:spacing w:after="0"/>
              <w:ind w:left="135"/>
              <w:jc w:val="center"/>
            </w:pPr>
            <w:r w:rsidRPr="006C44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488" w:type="dxa"/>
          </w:tcPr>
          <w:p w:rsidR="00DF5F4F" w:rsidRDefault="006C443E">
            <w:pPr>
              <w:spacing w:after="0"/>
              <w:ind w:left="135"/>
              <w:jc w:val="center"/>
            </w:pPr>
            <w:r>
              <w:rPr>
                <w:rFonts w:ascii="Times New Roman" w:hAnsi="Times New Roman"/>
                <w:color w:val="000000"/>
                <w:sz w:val="24"/>
              </w:rPr>
              <w:t xml:space="preserve"> 0.5 </w:t>
            </w:r>
          </w:p>
        </w:tc>
        <w:tc>
          <w:tcPr>
            <w:tcW w:w="2495" w:type="dxa"/>
          </w:tcPr>
          <w:p w:rsidR="00DF5F4F" w:rsidRDefault="006C443E">
            <w:pPr>
              <w:spacing w:after="0"/>
              <w:ind w:left="135"/>
            </w:pPr>
            <w:r>
              <w:rPr>
                <w:rFonts w:ascii="Times New Roman" w:hAnsi="Times New Roman"/>
                <w:color w:val="000000"/>
                <w:sz w:val="24"/>
              </w:rPr>
              <w:t xml:space="preserve"> 14.12.2023 </w:t>
            </w:r>
          </w:p>
        </w:tc>
        <w:tc>
          <w:tcPr>
            <w:tcW w:w="4868"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Методическое пособие </w:t>
            </w:r>
            <w:hyperlink r:id="rId23">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raup</w:t>
              </w:r>
              <w:r w:rsidRPr="006C443E">
                <w:rPr>
                  <w:rFonts w:ascii="Times New Roman" w:hAnsi="Times New Roman"/>
                  <w:color w:val="0000FF"/>
                  <w:u w:val="single"/>
                  <w:lang w:val="ru-RU"/>
                </w:rPr>
                <w:t>.</w:t>
              </w:r>
              <w:r>
                <w:rPr>
                  <w:rFonts w:ascii="Times New Roman" w:hAnsi="Times New Roman"/>
                  <w:color w:val="0000FF"/>
                  <w:u w:val="single"/>
                </w:rPr>
                <w:t>irooo</w:t>
              </w:r>
              <w:r w:rsidRPr="006C443E">
                <w:rPr>
                  <w:rFonts w:ascii="Times New Roman" w:hAnsi="Times New Roman"/>
                  <w:color w:val="0000FF"/>
                  <w:u w:val="single"/>
                  <w:lang w:val="ru-RU"/>
                </w:rPr>
                <w:t>.</w:t>
              </w:r>
              <w:r>
                <w:rPr>
                  <w:rFonts w:ascii="Times New Roman" w:hAnsi="Times New Roman"/>
                  <w:color w:val="0000FF"/>
                  <w:u w:val="single"/>
                </w:rPr>
                <w:t>ru</w:t>
              </w:r>
              <w:r w:rsidRPr="006C443E">
                <w:rPr>
                  <w:rFonts w:ascii="Times New Roman" w:hAnsi="Times New Roman"/>
                  <w:color w:val="0000FF"/>
                  <w:u w:val="single"/>
                  <w:lang w:val="ru-RU"/>
                </w:rPr>
                <w:t>/</w:t>
              </w:r>
              <w:r>
                <w:rPr>
                  <w:rFonts w:ascii="Times New Roman" w:hAnsi="Times New Roman"/>
                  <w:color w:val="0000FF"/>
                  <w:u w:val="single"/>
                </w:rPr>
                <w:t>images</w:t>
              </w:r>
              <w:r w:rsidRPr="006C443E">
                <w:rPr>
                  <w:rFonts w:ascii="Times New Roman" w:hAnsi="Times New Roman"/>
                  <w:color w:val="0000FF"/>
                  <w:u w:val="single"/>
                  <w:lang w:val="ru-RU"/>
                </w:rPr>
                <w:t>/</w:t>
              </w:r>
              <w:r>
                <w:rPr>
                  <w:rFonts w:ascii="Times New Roman" w:hAnsi="Times New Roman"/>
                  <w:color w:val="0000FF"/>
                  <w:u w:val="single"/>
                </w:rPr>
                <w:t>files</w:t>
              </w:r>
              <w:r w:rsidRPr="006C443E">
                <w:rPr>
                  <w:rFonts w:ascii="Times New Roman" w:hAnsi="Times New Roman"/>
                  <w:color w:val="0000FF"/>
                  <w:u w:val="single"/>
                  <w:lang w:val="ru-RU"/>
                </w:rPr>
                <w:t>/370/Методическое_пособие_география_10_класс.</w:t>
              </w:r>
              <w:r>
                <w:rPr>
                  <w:rFonts w:ascii="Times New Roman" w:hAnsi="Times New Roman"/>
                  <w:color w:val="0000FF"/>
                  <w:u w:val="single"/>
                </w:rPr>
                <w:t>pdf</w:t>
              </w:r>
            </w:hyperlink>
          </w:p>
        </w:tc>
      </w:tr>
      <w:tr w:rsidR="00DF5F4F" w:rsidTr="006C443E">
        <w:trPr>
          <w:trHeight w:val="144"/>
        </w:trPr>
        <w:tc>
          <w:tcPr>
            <w:tcW w:w="573" w:type="dxa"/>
          </w:tcPr>
          <w:p w:rsidR="00DF5F4F" w:rsidRDefault="006C443E">
            <w:pPr>
              <w:spacing w:after="0"/>
            </w:pPr>
            <w:r>
              <w:rPr>
                <w:rFonts w:ascii="Times New Roman" w:hAnsi="Times New Roman"/>
                <w:color w:val="000000"/>
                <w:sz w:val="24"/>
              </w:rPr>
              <w:lastRenderedPageBreak/>
              <w:t>15</w:t>
            </w:r>
          </w:p>
        </w:tc>
        <w:tc>
          <w:tcPr>
            <w:tcW w:w="2420" w:type="dxa"/>
          </w:tcPr>
          <w:p w:rsidR="00DF5F4F" w:rsidRPr="006C443E" w:rsidRDefault="006C443E">
            <w:pPr>
              <w:spacing w:after="0"/>
              <w:ind w:left="135"/>
              <w:rPr>
                <w:lang w:val="ru-RU"/>
              </w:rPr>
            </w:pPr>
            <w:r w:rsidRPr="006C443E">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68"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488" w:type="dxa"/>
          </w:tcPr>
          <w:p w:rsidR="00DF5F4F" w:rsidRDefault="006C443E">
            <w:pPr>
              <w:spacing w:after="0"/>
              <w:ind w:left="135"/>
              <w:jc w:val="center"/>
            </w:pPr>
            <w:r>
              <w:rPr>
                <w:rFonts w:ascii="Times New Roman" w:hAnsi="Times New Roman"/>
                <w:color w:val="000000"/>
                <w:sz w:val="24"/>
              </w:rPr>
              <w:t xml:space="preserve"> 0.5 </w:t>
            </w:r>
          </w:p>
        </w:tc>
        <w:tc>
          <w:tcPr>
            <w:tcW w:w="2495" w:type="dxa"/>
          </w:tcPr>
          <w:p w:rsidR="00DF5F4F" w:rsidRDefault="006C443E">
            <w:pPr>
              <w:spacing w:after="0"/>
              <w:ind w:left="135"/>
            </w:pPr>
            <w:r>
              <w:rPr>
                <w:rFonts w:ascii="Times New Roman" w:hAnsi="Times New Roman"/>
                <w:color w:val="000000"/>
                <w:sz w:val="24"/>
              </w:rPr>
              <w:t xml:space="preserve"> 21.12.2023 </w:t>
            </w:r>
          </w:p>
        </w:tc>
        <w:tc>
          <w:tcPr>
            <w:tcW w:w="4868" w:type="dxa"/>
          </w:tcPr>
          <w:p w:rsidR="00DF5F4F" w:rsidRDefault="00DF5F4F">
            <w:pPr>
              <w:spacing w:after="0"/>
              <w:ind w:left="135"/>
            </w:pPr>
          </w:p>
        </w:tc>
      </w:tr>
      <w:tr w:rsidR="00DF5F4F" w:rsidRPr="006C443E" w:rsidTr="006C443E">
        <w:trPr>
          <w:trHeight w:val="144"/>
        </w:trPr>
        <w:tc>
          <w:tcPr>
            <w:tcW w:w="573" w:type="dxa"/>
          </w:tcPr>
          <w:p w:rsidR="00DF5F4F" w:rsidRDefault="006C443E">
            <w:pPr>
              <w:spacing w:after="0"/>
            </w:pPr>
            <w:r>
              <w:rPr>
                <w:rFonts w:ascii="Times New Roman" w:hAnsi="Times New Roman"/>
                <w:color w:val="000000"/>
                <w:sz w:val="24"/>
              </w:rPr>
              <w:t>16</w:t>
            </w:r>
          </w:p>
        </w:tc>
        <w:tc>
          <w:tcPr>
            <w:tcW w:w="2420"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w:t>
            </w:r>
            <w:r w:rsidRPr="006C443E">
              <w:rPr>
                <w:rFonts w:ascii="Times New Roman" w:hAnsi="Times New Roman"/>
                <w:color w:val="000000"/>
                <w:sz w:val="24"/>
                <w:lang w:val="ru-RU"/>
              </w:rPr>
              <w:lastRenderedPageBreak/>
              <w:t>возрастной структуры отдельных стран на основе анализа различных источников географической информации"</w:t>
            </w:r>
          </w:p>
        </w:tc>
        <w:tc>
          <w:tcPr>
            <w:tcW w:w="768" w:type="dxa"/>
          </w:tcPr>
          <w:p w:rsidR="00DF5F4F" w:rsidRDefault="006C443E">
            <w:pPr>
              <w:spacing w:after="0"/>
              <w:ind w:left="135"/>
              <w:jc w:val="center"/>
            </w:pPr>
            <w:r w:rsidRPr="006C44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488" w:type="dxa"/>
          </w:tcPr>
          <w:p w:rsidR="00DF5F4F" w:rsidRDefault="006C443E">
            <w:pPr>
              <w:spacing w:after="0"/>
              <w:ind w:left="135"/>
              <w:jc w:val="center"/>
            </w:pPr>
            <w:r>
              <w:rPr>
                <w:rFonts w:ascii="Times New Roman" w:hAnsi="Times New Roman"/>
                <w:color w:val="000000"/>
                <w:sz w:val="24"/>
              </w:rPr>
              <w:t xml:space="preserve"> 0.5 </w:t>
            </w:r>
          </w:p>
        </w:tc>
        <w:tc>
          <w:tcPr>
            <w:tcW w:w="2495" w:type="dxa"/>
          </w:tcPr>
          <w:p w:rsidR="00DF5F4F" w:rsidRDefault="006C443E">
            <w:pPr>
              <w:spacing w:after="0"/>
              <w:ind w:left="135"/>
            </w:pPr>
            <w:r>
              <w:rPr>
                <w:rFonts w:ascii="Times New Roman" w:hAnsi="Times New Roman"/>
                <w:color w:val="000000"/>
                <w:sz w:val="24"/>
              </w:rPr>
              <w:t xml:space="preserve"> 28.12.2023 </w:t>
            </w:r>
          </w:p>
        </w:tc>
        <w:tc>
          <w:tcPr>
            <w:tcW w:w="4868"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Методическое пособие </w:t>
            </w:r>
            <w:hyperlink r:id="rId24">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raup</w:t>
              </w:r>
              <w:r w:rsidRPr="006C443E">
                <w:rPr>
                  <w:rFonts w:ascii="Times New Roman" w:hAnsi="Times New Roman"/>
                  <w:color w:val="0000FF"/>
                  <w:u w:val="single"/>
                  <w:lang w:val="ru-RU"/>
                </w:rPr>
                <w:t>.</w:t>
              </w:r>
              <w:r>
                <w:rPr>
                  <w:rFonts w:ascii="Times New Roman" w:hAnsi="Times New Roman"/>
                  <w:color w:val="0000FF"/>
                  <w:u w:val="single"/>
                </w:rPr>
                <w:t>irooo</w:t>
              </w:r>
              <w:r w:rsidRPr="006C443E">
                <w:rPr>
                  <w:rFonts w:ascii="Times New Roman" w:hAnsi="Times New Roman"/>
                  <w:color w:val="0000FF"/>
                  <w:u w:val="single"/>
                  <w:lang w:val="ru-RU"/>
                </w:rPr>
                <w:t>.</w:t>
              </w:r>
              <w:r>
                <w:rPr>
                  <w:rFonts w:ascii="Times New Roman" w:hAnsi="Times New Roman"/>
                  <w:color w:val="0000FF"/>
                  <w:u w:val="single"/>
                </w:rPr>
                <w:t>ru</w:t>
              </w:r>
              <w:r w:rsidRPr="006C443E">
                <w:rPr>
                  <w:rFonts w:ascii="Times New Roman" w:hAnsi="Times New Roman"/>
                  <w:color w:val="0000FF"/>
                  <w:u w:val="single"/>
                  <w:lang w:val="ru-RU"/>
                </w:rPr>
                <w:t>/</w:t>
              </w:r>
              <w:r>
                <w:rPr>
                  <w:rFonts w:ascii="Times New Roman" w:hAnsi="Times New Roman"/>
                  <w:color w:val="0000FF"/>
                  <w:u w:val="single"/>
                </w:rPr>
                <w:t>images</w:t>
              </w:r>
              <w:r w:rsidRPr="006C443E">
                <w:rPr>
                  <w:rFonts w:ascii="Times New Roman" w:hAnsi="Times New Roman"/>
                  <w:color w:val="0000FF"/>
                  <w:u w:val="single"/>
                  <w:lang w:val="ru-RU"/>
                </w:rPr>
                <w:t>/</w:t>
              </w:r>
              <w:r>
                <w:rPr>
                  <w:rFonts w:ascii="Times New Roman" w:hAnsi="Times New Roman"/>
                  <w:color w:val="0000FF"/>
                  <w:u w:val="single"/>
                </w:rPr>
                <w:t>files</w:t>
              </w:r>
              <w:r w:rsidRPr="006C443E">
                <w:rPr>
                  <w:rFonts w:ascii="Times New Roman" w:hAnsi="Times New Roman"/>
                  <w:color w:val="0000FF"/>
                  <w:u w:val="single"/>
                  <w:lang w:val="ru-RU"/>
                </w:rPr>
                <w:t>/370/Методическое_пособие_география_10_класс.</w:t>
              </w:r>
              <w:r>
                <w:rPr>
                  <w:rFonts w:ascii="Times New Roman" w:hAnsi="Times New Roman"/>
                  <w:color w:val="0000FF"/>
                  <w:u w:val="single"/>
                </w:rPr>
                <w:t>pdf</w:t>
              </w:r>
            </w:hyperlink>
          </w:p>
        </w:tc>
      </w:tr>
      <w:tr w:rsidR="00DF5F4F" w:rsidRPr="006C443E" w:rsidTr="006C443E">
        <w:trPr>
          <w:trHeight w:val="144"/>
        </w:trPr>
        <w:tc>
          <w:tcPr>
            <w:tcW w:w="573" w:type="dxa"/>
          </w:tcPr>
          <w:p w:rsidR="00DF5F4F" w:rsidRDefault="006C443E">
            <w:pPr>
              <w:spacing w:after="0"/>
            </w:pPr>
            <w:r>
              <w:rPr>
                <w:rFonts w:ascii="Times New Roman" w:hAnsi="Times New Roman"/>
                <w:color w:val="000000"/>
                <w:sz w:val="24"/>
              </w:rPr>
              <w:lastRenderedPageBreak/>
              <w:t>17</w:t>
            </w:r>
          </w:p>
        </w:tc>
        <w:tc>
          <w:tcPr>
            <w:tcW w:w="2420" w:type="dxa"/>
          </w:tcPr>
          <w:p w:rsidR="00DF5F4F" w:rsidRDefault="006C443E">
            <w:pPr>
              <w:spacing w:after="0"/>
              <w:ind w:left="135"/>
            </w:pPr>
            <w:r w:rsidRPr="006C443E">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Pr>
                <w:rFonts w:ascii="Times New Roman" w:hAnsi="Times New Roman"/>
                <w:color w:val="000000"/>
                <w:sz w:val="24"/>
              </w:rPr>
              <w:t>Миграции населения: причины, основные типы и направления.</w:t>
            </w:r>
          </w:p>
        </w:tc>
        <w:tc>
          <w:tcPr>
            <w:tcW w:w="768" w:type="dxa"/>
          </w:tcPr>
          <w:p w:rsidR="00DF5F4F" w:rsidRDefault="006C443E">
            <w:pPr>
              <w:spacing w:after="0"/>
              <w:ind w:left="135"/>
              <w:jc w:val="center"/>
            </w:pPr>
            <w:r>
              <w:rPr>
                <w:rFonts w:ascii="Times New Roman" w:hAnsi="Times New Roman"/>
                <w:color w:val="000000"/>
                <w:sz w:val="24"/>
              </w:rPr>
              <w:t xml:space="preserve"> 1 </w:t>
            </w:r>
          </w:p>
        </w:tc>
        <w:tc>
          <w:tcPr>
            <w:tcW w:w="1436" w:type="dxa"/>
          </w:tcPr>
          <w:p w:rsidR="00DF5F4F" w:rsidRDefault="00DF5F4F">
            <w:pPr>
              <w:spacing w:after="0"/>
              <w:ind w:left="135"/>
              <w:jc w:val="center"/>
            </w:pPr>
          </w:p>
        </w:tc>
        <w:tc>
          <w:tcPr>
            <w:tcW w:w="1488" w:type="dxa"/>
          </w:tcPr>
          <w:p w:rsidR="00DF5F4F" w:rsidRDefault="00DF5F4F">
            <w:pPr>
              <w:spacing w:after="0"/>
              <w:ind w:left="135"/>
              <w:jc w:val="center"/>
            </w:pPr>
          </w:p>
        </w:tc>
        <w:tc>
          <w:tcPr>
            <w:tcW w:w="2495" w:type="dxa"/>
          </w:tcPr>
          <w:p w:rsidR="00DF5F4F" w:rsidRDefault="006C443E">
            <w:pPr>
              <w:spacing w:after="0"/>
              <w:ind w:left="135"/>
            </w:pPr>
            <w:r>
              <w:rPr>
                <w:rFonts w:ascii="Times New Roman" w:hAnsi="Times New Roman"/>
                <w:color w:val="000000"/>
                <w:sz w:val="24"/>
              </w:rPr>
              <w:t xml:space="preserve"> 11.01.2024 </w:t>
            </w:r>
          </w:p>
        </w:tc>
        <w:tc>
          <w:tcPr>
            <w:tcW w:w="4868"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Инфоурок </w:t>
            </w:r>
            <w:hyperlink r:id="rId25">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infourok</w:t>
              </w:r>
              <w:r w:rsidRPr="006C443E">
                <w:rPr>
                  <w:rFonts w:ascii="Times New Roman" w:hAnsi="Times New Roman"/>
                  <w:color w:val="0000FF"/>
                  <w:u w:val="single"/>
                  <w:lang w:val="ru-RU"/>
                </w:rPr>
                <w:t>.</w:t>
              </w:r>
              <w:r>
                <w:rPr>
                  <w:rFonts w:ascii="Times New Roman" w:hAnsi="Times New Roman"/>
                  <w:color w:val="0000FF"/>
                  <w:u w:val="single"/>
                </w:rPr>
                <w:t>ru</w:t>
              </w:r>
              <w:r w:rsidRPr="006C443E">
                <w:rPr>
                  <w:rFonts w:ascii="Times New Roman" w:hAnsi="Times New Roman"/>
                  <w:color w:val="0000FF"/>
                  <w:u w:val="single"/>
                  <w:lang w:val="ru-RU"/>
                </w:rPr>
                <w:t>/</w:t>
              </w:r>
              <w:r>
                <w:rPr>
                  <w:rFonts w:ascii="Times New Roman" w:hAnsi="Times New Roman"/>
                  <w:color w:val="0000FF"/>
                  <w:u w:val="single"/>
                </w:rPr>
                <w:t>konspekt</w:t>
              </w:r>
              <w:r w:rsidRPr="006C443E">
                <w:rPr>
                  <w:rFonts w:ascii="Times New Roman" w:hAnsi="Times New Roman"/>
                  <w:color w:val="0000FF"/>
                  <w:u w:val="single"/>
                  <w:lang w:val="ru-RU"/>
                </w:rPr>
                <w:t>-</w:t>
              </w:r>
              <w:r>
                <w:rPr>
                  <w:rFonts w:ascii="Times New Roman" w:hAnsi="Times New Roman"/>
                  <w:color w:val="0000FF"/>
                  <w:u w:val="single"/>
                </w:rPr>
                <w:t>otkritogo</w:t>
              </w:r>
              <w:r w:rsidRPr="006C443E">
                <w:rPr>
                  <w:rFonts w:ascii="Times New Roman" w:hAnsi="Times New Roman"/>
                  <w:color w:val="0000FF"/>
                  <w:u w:val="single"/>
                  <w:lang w:val="ru-RU"/>
                </w:rPr>
                <w:t>-</w:t>
              </w:r>
              <w:r>
                <w:rPr>
                  <w:rFonts w:ascii="Times New Roman" w:hAnsi="Times New Roman"/>
                  <w:color w:val="0000FF"/>
                  <w:u w:val="single"/>
                </w:rPr>
                <w:t>uroka</w:t>
              </w:r>
              <w:r w:rsidRPr="006C443E">
                <w:rPr>
                  <w:rFonts w:ascii="Times New Roman" w:hAnsi="Times New Roman"/>
                  <w:color w:val="0000FF"/>
                  <w:u w:val="single"/>
                  <w:lang w:val="ru-RU"/>
                </w:rPr>
                <w:t>-</w:t>
              </w:r>
              <w:r>
                <w:rPr>
                  <w:rFonts w:ascii="Times New Roman" w:hAnsi="Times New Roman"/>
                  <w:color w:val="0000FF"/>
                  <w:u w:val="single"/>
                </w:rPr>
                <w:t>po</w:t>
              </w:r>
              <w:r w:rsidRPr="006C443E">
                <w:rPr>
                  <w:rFonts w:ascii="Times New Roman" w:hAnsi="Times New Roman"/>
                  <w:color w:val="0000FF"/>
                  <w:u w:val="single"/>
                  <w:lang w:val="ru-RU"/>
                </w:rPr>
                <w:t>-</w:t>
              </w:r>
              <w:r>
                <w:rPr>
                  <w:rFonts w:ascii="Times New Roman" w:hAnsi="Times New Roman"/>
                  <w:color w:val="0000FF"/>
                  <w:u w:val="single"/>
                </w:rPr>
                <w:t>geografii</w:t>
              </w:r>
              <w:r w:rsidRPr="006C443E">
                <w:rPr>
                  <w:rFonts w:ascii="Times New Roman" w:hAnsi="Times New Roman"/>
                  <w:color w:val="0000FF"/>
                  <w:u w:val="single"/>
                  <w:lang w:val="ru-RU"/>
                </w:rPr>
                <w:t>-</w:t>
              </w:r>
              <w:r>
                <w:rPr>
                  <w:rFonts w:ascii="Times New Roman" w:hAnsi="Times New Roman"/>
                  <w:color w:val="0000FF"/>
                  <w:u w:val="single"/>
                </w:rPr>
                <w:t>razmeschenie</w:t>
              </w:r>
              <w:r w:rsidRPr="006C443E">
                <w:rPr>
                  <w:rFonts w:ascii="Times New Roman" w:hAnsi="Times New Roman"/>
                  <w:color w:val="0000FF"/>
                  <w:u w:val="single"/>
                  <w:lang w:val="ru-RU"/>
                </w:rPr>
                <w:t>-</w:t>
              </w:r>
              <w:r>
                <w:rPr>
                  <w:rFonts w:ascii="Times New Roman" w:hAnsi="Times New Roman"/>
                  <w:color w:val="0000FF"/>
                  <w:u w:val="single"/>
                </w:rPr>
                <w:t>naseleniya</w:t>
              </w:r>
              <w:r w:rsidRPr="006C443E">
                <w:rPr>
                  <w:rFonts w:ascii="Times New Roman" w:hAnsi="Times New Roman"/>
                  <w:color w:val="0000FF"/>
                  <w:u w:val="single"/>
                  <w:lang w:val="ru-RU"/>
                </w:rPr>
                <w:t>-</w:t>
              </w:r>
              <w:r>
                <w:rPr>
                  <w:rFonts w:ascii="Times New Roman" w:hAnsi="Times New Roman"/>
                  <w:color w:val="0000FF"/>
                  <w:u w:val="single"/>
                </w:rPr>
                <w:t>klass</w:t>
              </w:r>
              <w:r w:rsidRPr="006C443E">
                <w:rPr>
                  <w:rFonts w:ascii="Times New Roman" w:hAnsi="Times New Roman"/>
                  <w:color w:val="0000FF"/>
                  <w:u w:val="single"/>
                  <w:lang w:val="ru-RU"/>
                </w:rPr>
                <w:t>-571578.</w:t>
              </w:r>
              <w:r>
                <w:rPr>
                  <w:rFonts w:ascii="Times New Roman" w:hAnsi="Times New Roman"/>
                  <w:color w:val="0000FF"/>
                  <w:u w:val="single"/>
                </w:rPr>
                <w:t>html</w:t>
              </w:r>
            </w:hyperlink>
          </w:p>
        </w:tc>
      </w:tr>
      <w:tr w:rsidR="00DF5F4F" w:rsidTr="006C443E">
        <w:trPr>
          <w:trHeight w:val="144"/>
        </w:trPr>
        <w:tc>
          <w:tcPr>
            <w:tcW w:w="573" w:type="dxa"/>
          </w:tcPr>
          <w:p w:rsidR="00DF5F4F" w:rsidRDefault="006C443E">
            <w:pPr>
              <w:spacing w:after="0"/>
            </w:pPr>
            <w:r>
              <w:rPr>
                <w:rFonts w:ascii="Times New Roman" w:hAnsi="Times New Roman"/>
                <w:color w:val="000000"/>
                <w:sz w:val="24"/>
              </w:rPr>
              <w:t>18</w:t>
            </w:r>
          </w:p>
        </w:tc>
        <w:tc>
          <w:tcPr>
            <w:tcW w:w="2420"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Расселение населения: типы и формы. Урбанизация. Городские агломерации и </w:t>
            </w:r>
            <w:r w:rsidRPr="006C443E">
              <w:rPr>
                <w:rFonts w:ascii="Times New Roman" w:hAnsi="Times New Roman"/>
                <w:color w:val="000000"/>
                <w:sz w:val="24"/>
                <w:lang w:val="ru-RU"/>
              </w:rPr>
              <w:lastRenderedPageBreak/>
              <w:t>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68" w:type="dxa"/>
          </w:tcPr>
          <w:p w:rsidR="00DF5F4F" w:rsidRDefault="006C443E">
            <w:pPr>
              <w:spacing w:after="0"/>
              <w:ind w:left="135"/>
              <w:jc w:val="center"/>
            </w:pPr>
            <w:r w:rsidRPr="006C44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488" w:type="dxa"/>
          </w:tcPr>
          <w:p w:rsidR="00DF5F4F" w:rsidRDefault="006C443E">
            <w:pPr>
              <w:spacing w:after="0"/>
              <w:ind w:left="135"/>
              <w:jc w:val="center"/>
            </w:pPr>
            <w:r>
              <w:rPr>
                <w:rFonts w:ascii="Times New Roman" w:hAnsi="Times New Roman"/>
                <w:color w:val="000000"/>
                <w:sz w:val="24"/>
              </w:rPr>
              <w:t xml:space="preserve"> 0.5 </w:t>
            </w:r>
          </w:p>
        </w:tc>
        <w:tc>
          <w:tcPr>
            <w:tcW w:w="2495" w:type="dxa"/>
          </w:tcPr>
          <w:p w:rsidR="00DF5F4F" w:rsidRDefault="006C443E">
            <w:pPr>
              <w:spacing w:after="0"/>
              <w:ind w:left="135"/>
            </w:pPr>
            <w:r>
              <w:rPr>
                <w:rFonts w:ascii="Times New Roman" w:hAnsi="Times New Roman"/>
                <w:color w:val="000000"/>
                <w:sz w:val="24"/>
              </w:rPr>
              <w:t xml:space="preserve"> 18.01.2024 </w:t>
            </w:r>
          </w:p>
        </w:tc>
        <w:tc>
          <w:tcPr>
            <w:tcW w:w="4868" w:type="dxa"/>
          </w:tcPr>
          <w:p w:rsidR="00DF5F4F" w:rsidRDefault="00DF5F4F">
            <w:pPr>
              <w:spacing w:after="0"/>
              <w:ind w:left="135"/>
            </w:pPr>
          </w:p>
        </w:tc>
      </w:tr>
      <w:tr w:rsidR="00DF5F4F" w:rsidRPr="006C443E" w:rsidTr="006C443E">
        <w:trPr>
          <w:trHeight w:val="144"/>
        </w:trPr>
        <w:tc>
          <w:tcPr>
            <w:tcW w:w="573" w:type="dxa"/>
          </w:tcPr>
          <w:p w:rsidR="00DF5F4F" w:rsidRDefault="006C443E">
            <w:pPr>
              <w:spacing w:after="0"/>
            </w:pPr>
            <w:r>
              <w:rPr>
                <w:rFonts w:ascii="Times New Roman" w:hAnsi="Times New Roman"/>
                <w:color w:val="000000"/>
                <w:sz w:val="24"/>
              </w:rPr>
              <w:lastRenderedPageBreak/>
              <w:t>19</w:t>
            </w:r>
          </w:p>
        </w:tc>
        <w:tc>
          <w:tcPr>
            <w:tcW w:w="2420" w:type="dxa"/>
          </w:tcPr>
          <w:p w:rsidR="00DF5F4F" w:rsidRPr="006C443E" w:rsidRDefault="006C443E">
            <w:pPr>
              <w:spacing w:after="0"/>
              <w:ind w:left="135"/>
              <w:rPr>
                <w:lang w:val="ru-RU"/>
              </w:rPr>
            </w:pPr>
            <w:r w:rsidRPr="006C443E">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68"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488" w:type="dxa"/>
          </w:tcPr>
          <w:p w:rsidR="00DF5F4F" w:rsidRDefault="006C443E">
            <w:pPr>
              <w:spacing w:after="0"/>
              <w:ind w:left="135"/>
              <w:jc w:val="center"/>
            </w:pPr>
            <w:r>
              <w:rPr>
                <w:rFonts w:ascii="Times New Roman" w:hAnsi="Times New Roman"/>
                <w:color w:val="000000"/>
                <w:sz w:val="24"/>
              </w:rPr>
              <w:t xml:space="preserve"> 0 </w:t>
            </w:r>
          </w:p>
        </w:tc>
        <w:tc>
          <w:tcPr>
            <w:tcW w:w="2495" w:type="dxa"/>
          </w:tcPr>
          <w:p w:rsidR="00DF5F4F" w:rsidRDefault="006C443E">
            <w:pPr>
              <w:spacing w:after="0"/>
              <w:ind w:left="135"/>
            </w:pPr>
            <w:r>
              <w:rPr>
                <w:rFonts w:ascii="Times New Roman" w:hAnsi="Times New Roman"/>
                <w:color w:val="000000"/>
                <w:sz w:val="24"/>
              </w:rPr>
              <w:t xml:space="preserve"> 25.01.2024 </w:t>
            </w:r>
          </w:p>
        </w:tc>
        <w:tc>
          <w:tcPr>
            <w:tcW w:w="4868"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Методическое пособие </w:t>
            </w:r>
            <w:hyperlink r:id="rId26">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raup</w:t>
              </w:r>
              <w:r w:rsidRPr="006C443E">
                <w:rPr>
                  <w:rFonts w:ascii="Times New Roman" w:hAnsi="Times New Roman"/>
                  <w:color w:val="0000FF"/>
                  <w:u w:val="single"/>
                  <w:lang w:val="ru-RU"/>
                </w:rPr>
                <w:t>.</w:t>
              </w:r>
              <w:r>
                <w:rPr>
                  <w:rFonts w:ascii="Times New Roman" w:hAnsi="Times New Roman"/>
                  <w:color w:val="0000FF"/>
                  <w:u w:val="single"/>
                </w:rPr>
                <w:t>irooo</w:t>
              </w:r>
              <w:r w:rsidRPr="006C443E">
                <w:rPr>
                  <w:rFonts w:ascii="Times New Roman" w:hAnsi="Times New Roman"/>
                  <w:color w:val="0000FF"/>
                  <w:u w:val="single"/>
                  <w:lang w:val="ru-RU"/>
                </w:rPr>
                <w:t>.</w:t>
              </w:r>
              <w:r>
                <w:rPr>
                  <w:rFonts w:ascii="Times New Roman" w:hAnsi="Times New Roman"/>
                  <w:color w:val="0000FF"/>
                  <w:u w:val="single"/>
                </w:rPr>
                <w:t>ru</w:t>
              </w:r>
              <w:r w:rsidRPr="006C443E">
                <w:rPr>
                  <w:rFonts w:ascii="Times New Roman" w:hAnsi="Times New Roman"/>
                  <w:color w:val="0000FF"/>
                  <w:u w:val="single"/>
                  <w:lang w:val="ru-RU"/>
                </w:rPr>
                <w:t>/</w:t>
              </w:r>
              <w:r>
                <w:rPr>
                  <w:rFonts w:ascii="Times New Roman" w:hAnsi="Times New Roman"/>
                  <w:color w:val="0000FF"/>
                  <w:u w:val="single"/>
                </w:rPr>
                <w:t>images</w:t>
              </w:r>
              <w:r w:rsidRPr="006C443E">
                <w:rPr>
                  <w:rFonts w:ascii="Times New Roman" w:hAnsi="Times New Roman"/>
                  <w:color w:val="0000FF"/>
                  <w:u w:val="single"/>
                  <w:lang w:val="ru-RU"/>
                </w:rPr>
                <w:t>/</w:t>
              </w:r>
              <w:r>
                <w:rPr>
                  <w:rFonts w:ascii="Times New Roman" w:hAnsi="Times New Roman"/>
                  <w:color w:val="0000FF"/>
                  <w:u w:val="single"/>
                </w:rPr>
                <w:t>files</w:t>
              </w:r>
              <w:r w:rsidRPr="006C443E">
                <w:rPr>
                  <w:rFonts w:ascii="Times New Roman" w:hAnsi="Times New Roman"/>
                  <w:color w:val="0000FF"/>
                  <w:u w:val="single"/>
                  <w:lang w:val="ru-RU"/>
                </w:rPr>
                <w:t>/370/Методическое_пособие_география_10_класс.</w:t>
              </w:r>
              <w:r>
                <w:rPr>
                  <w:rFonts w:ascii="Times New Roman" w:hAnsi="Times New Roman"/>
                  <w:color w:val="0000FF"/>
                  <w:u w:val="single"/>
                </w:rPr>
                <w:t>pdf</w:t>
              </w:r>
            </w:hyperlink>
          </w:p>
        </w:tc>
      </w:tr>
      <w:tr w:rsidR="00DF5F4F" w:rsidTr="006C443E">
        <w:trPr>
          <w:trHeight w:val="144"/>
        </w:trPr>
        <w:tc>
          <w:tcPr>
            <w:tcW w:w="573" w:type="dxa"/>
          </w:tcPr>
          <w:p w:rsidR="00DF5F4F" w:rsidRDefault="006C443E">
            <w:pPr>
              <w:spacing w:after="0"/>
            </w:pPr>
            <w:r>
              <w:rPr>
                <w:rFonts w:ascii="Times New Roman" w:hAnsi="Times New Roman"/>
                <w:color w:val="000000"/>
                <w:sz w:val="24"/>
              </w:rPr>
              <w:t>20</w:t>
            </w:r>
          </w:p>
        </w:tc>
        <w:tc>
          <w:tcPr>
            <w:tcW w:w="2420"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Мировое </w:t>
            </w:r>
            <w:r w:rsidRPr="006C443E">
              <w:rPr>
                <w:rFonts w:ascii="Times New Roman" w:hAnsi="Times New Roman"/>
                <w:color w:val="000000"/>
                <w:sz w:val="24"/>
                <w:lang w:val="ru-RU"/>
              </w:rPr>
              <w:lastRenderedPageBreak/>
              <w:t>хозяйство.Отраслевая, территориальная и функциональная структура</w:t>
            </w:r>
          </w:p>
        </w:tc>
        <w:tc>
          <w:tcPr>
            <w:tcW w:w="768" w:type="dxa"/>
          </w:tcPr>
          <w:p w:rsidR="00DF5F4F" w:rsidRDefault="006C443E">
            <w:pPr>
              <w:spacing w:after="0"/>
              <w:ind w:left="135"/>
              <w:jc w:val="center"/>
            </w:pPr>
            <w:r w:rsidRPr="006C44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488" w:type="dxa"/>
          </w:tcPr>
          <w:p w:rsidR="00DF5F4F" w:rsidRDefault="00DF5F4F">
            <w:pPr>
              <w:spacing w:after="0"/>
              <w:ind w:left="135"/>
              <w:jc w:val="center"/>
            </w:pPr>
          </w:p>
        </w:tc>
        <w:tc>
          <w:tcPr>
            <w:tcW w:w="2495" w:type="dxa"/>
          </w:tcPr>
          <w:p w:rsidR="00DF5F4F" w:rsidRDefault="006C443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01.02.2024 </w:t>
            </w:r>
          </w:p>
        </w:tc>
        <w:tc>
          <w:tcPr>
            <w:tcW w:w="4868" w:type="dxa"/>
          </w:tcPr>
          <w:p w:rsidR="00DF5F4F" w:rsidRDefault="00DF5F4F">
            <w:pPr>
              <w:spacing w:after="0"/>
              <w:ind w:left="135"/>
            </w:pPr>
          </w:p>
        </w:tc>
      </w:tr>
      <w:tr w:rsidR="00DF5F4F" w:rsidRPr="006C443E" w:rsidTr="006C443E">
        <w:trPr>
          <w:trHeight w:val="144"/>
        </w:trPr>
        <w:tc>
          <w:tcPr>
            <w:tcW w:w="573" w:type="dxa"/>
          </w:tcPr>
          <w:p w:rsidR="00DF5F4F" w:rsidRDefault="006C443E">
            <w:pPr>
              <w:spacing w:after="0"/>
            </w:pPr>
            <w:r>
              <w:rPr>
                <w:rFonts w:ascii="Times New Roman" w:hAnsi="Times New Roman"/>
                <w:color w:val="000000"/>
                <w:sz w:val="24"/>
              </w:rPr>
              <w:lastRenderedPageBreak/>
              <w:t>21</w:t>
            </w:r>
          </w:p>
        </w:tc>
        <w:tc>
          <w:tcPr>
            <w:tcW w:w="2420" w:type="dxa"/>
          </w:tcPr>
          <w:p w:rsidR="00DF5F4F" w:rsidRPr="006C443E" w:rsidRDefault="006C443E">
            <w:pPr>
              <w:spacing w:after="0"/>
              <w:ind w:left="135"/>
              <w:rPr>
                <w:lang w:val="ru-RU"/>
              </w:rPr>
            </w:pPr>
            <w:r w:rsidRPr="006C443E">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68"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488" w:type="dxa"/>
          </w:tcPr>
          <w:p w:rsidR="00DF5F4F" w:rsidRDefault="006C443E">
            <w:pPr>
              <w:spacing w:after="0"/>
              <w:ind w:left="135"/>
              <w:jc w:val="center"/>
            </w:pPr>
            <w:r>
              <w:rPr>
                <w:rFonts w:ascii="Times New Roman" w:hAnsi="Times New Roman"/>
                <w:color w:val="000000"/>
                <w:sz w:val="24"/>
              </w:rPr>
              <w:t xml:space="preserve"> 0.5 </w:t>
            </w:r>
          </w:p>
        </w:tc>
        <w:tc>
          <w:tcPr>
            <w:tcW w:w="2495" w:type="dxa"/>
          </w:tcPr>
          <w:p w:rsidR="00DF5F4F" w:rsidRDefault="006C443E">
            <w:pPr>
              <w:spacing w:after="0"/>
              <w:ind w:left="135"/>
            </w:pPr>
            <w:r>
              <w:rPr>
                <w:rFonts w:ascii="Times New Roman" w:hAnsi="Times New Roman"/>
                <w:color w:val="000000"/>
                <w:sz w:val="24"/>
              </w:rPr>
              <w:t xml:space="preserve"> 08.02.2024 </w:t>
            </w:r>
          </w:p>
        </w:tc>
        <w:tc>
          <w:tcPr>
            <w:tcW w:w="4868"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Инфоурок </w:t>
            </w:r>
            <w:hyperlink r:id="rId27">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infourok</w:t>
              </w:r>
              <w:r w:rsidRPr="006C443E">
                <w:rPr>
                  <w:rFonts w:ascii="Times New Roman" w:hAnsi="Times New Roman"/>
                  <w:color w:val="0000FF"/>
                  <w:u w:val="single"/>
                  <w:lang w:val="ru-RU"/>
                </w:rPr>
                <w:t>.</w:t>
              </w:r>
              <w:r>
                <w:rPr>
                  <w:rFonts w:ascii="Times New Roman" w:hAnsi="Times New Roman"/>
                  <w:color w:val="0000FF"/>
                  <w:u w:val="single"/>
                </w:rPr>
                <w:t>ru</w:t>
              </w:r>
              <w:r w:rsidRPr="006C443E">
                <w:rPr>
                  <w:rFonts w:ascii="Times New Roman" w:hAnsi="Times New Roman"/>
                  <w:color w:val="0000FF"/>
                  <w:u w:val="single"/>
                  <w:lang w:val="ru-RU"/>
                </w:rPr>
                <w:t>/</w:t>
              </w:r>
              <w:r>
                <w:rPr>
                  <w:rFonts w:ascii="Times New Roman" w:hAnsi="Times New Roman"/>
                  <w:color w:val="0000FF"/>
                  <w:u w:val="single"/>
                </w:rPr>
                <w:t>rabochaya</w:t>
              </w:r>
              <w:r w:rsidRPr="006C443E">
                <w:rPr>
                  <w:rFonts w:ascii="Times New Roman" w:hAnsi="Times New Roman"/>
                  <w:color w:val="0000FF"/>
                  <w:u w:val="single"/>
                  <w:lang w:val="ru-RU"/>
                </w:rPr>
                <w:t>-</w:t>
              </w:r>
              <w:r>
                <w:rPr>
                  <w:rFonts w:ascii="Times New Roman" w:hAnsi="Times New Roman"/>
                  <w:color w:val="0000FF"/>
                  <w:u w:val="single"/>
                </w:rPr>
                <w:t>programma</w:t>
              </w:r>
              <w:r w:rsidRPr="006C443E">
                <w:rPr>
                  <w:rFonts w:ascii="Times New Roman" w:hAnsi="Times New Roman"/>
                  <w:color w:val="0000FF"/>
                  <w:u w:val="single"/>
                  <w:lang w:val="ru-RU"/>
                </w:rPr>
                <w:t>-</w:t>
              </w:r>
              <w:r>
                <w:rPr>
                  <w:rFonts w:ascii="Times New Roman" w:hAnsi="Times New Roman"/>
                  <w:color w:val="0000FF"/>
                  <w:u w:val="single"/>
                </w:rPr>
                <w:t>po</w:t>
              </w:r>
              <w:r w:rsidRPr="006C443E">
                <w:rPr>
                  <w:rFonts w:ascii="Times New Roman" w:hAnsi="Times New Roman"/>
                  <w:color w:val="0000FF"/>
                  <w:u w:val="single"/>
                  <w:lang w:val="ru-RU"/>
                </w:rPr>
                <w:t>-</w:t>
              </w:r>
              <w:r>
                <w:rPr>
                  <w:rFonts w:ascii="Times New Roman" w:hAnsi="Times New Roman"/>
                  <w:color w:val="0000FF"/>
                  <w:u w:val="single"/>
                </w:rPr>
                <w:t>geografii</w:t>
              </w:r>
              <w:r w:rsidRPr="006C443E">
                <w:rPr>
                  <w:rFonts w:ascii="Times New Roman" w:hAnsi="Times New Roman"/>
                  <w:color w:val="0000FF"/>
                  <w:u w:val="single"/>
                  <w:lang w:val="ru-RU"/>
                </w:rPr>
                <w:t>-10-11-</w:t>
              </w:r>
              <w:r>
                <w:rPr>
                  <w:rFonts w:ascii="Times New Roman" w:hAnsi="Times New Roman"/>
                  <w:color w:val="0000FF"/>
                  <w:u w:val="single"/>
                </w:rPr>
                <w:t>klass</w:t>
              </w:r>
              <w:r w:rsidRPr="006C443E">
                <w:rPr>
                  <w:rFonts w:ascii="Times New Roman" w:hAnsi="Times New Roman"/>
                  <w:color w:val="0000FF"/>
                  <w:u w:val="single"/>
                  <w:lang w:val="ru-RU"/>
                </w:rPr>
                <w:t>-6675442.</w:t>
              </w:r>
              <w:r>
                <w:rPr>
                  <w:rFonts w:ascii="Times New Roman" w:hAnsi="Times New Roman"/>
                  <w:color w:val="0000FF"/>
                  <w:u w:val="single"/>
                </w:rPr>
                <w:t>html</w:t>
              </w:r>
            </w:hyperlink>
          </w:p>
        </w:tc>
      </w:tr>
      <w:tr w:rsidR="00DF5F4F" w:rsidTr="006C443E">
        <w:trPr>
          <w:trHeight w:val="144"/>
        </w:trPr>
        <w:tc>
          <w:tcPr>
            <w:tcW w:w="573" w:type="dxa"/>
          </w:tcPr>
          <w:p w:rsidR="00DF5F4F" w:rsidRDefault="006C443E">
            <w:pPr>
              <w:spacing w:after="0"/>
            </w:pPr>
            <w:r>
              <w:rPr>
                <w:rFonts w:ascii="Times New Roman" w:hAnsi="Times New Roman"/>
                <w:color w:val="000000"/>
                <w:sz w:val="24"/>
              </w:rPr>
              <w:t>22</w:t>
            </w:r>
          </w:p>
        </w:tc>
        <w:tc>
          <w:tcPr>
            <w:tcW w:w="2420" w:type="dxa"/>
          </w:tcPr>
          <w:p w:rsidR="00DF5F4F" w:rsidRPr="006C443E" w:rsidRDefault="006C443E">
            <w:pPr>
              <w:spacing w:after="0"/>
              <w:ind w:left="135"/>
              <w:rPr>
                <w:lang w:val="ru-RU"/>
              </w:rPr>
            </w:pPr>
            <w:r w:rsidRPr="006C443E">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768"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488" w:type="dxa"/>
          </w:tcPr>
          <w:p w:rsidR="00DF5F4F" w:rsidRDefault="00DF5F4F">
            <w:pPr>
              <w:spacing w:after="0"/>
              <w:ind w:left="135"/>
              <w:jc w:val="center"/>
            </w:pPr>
          </w:p>
        </w:tc>
        <w:tc>
          <w:tcPr>
            <w:tcW w:w="2495" w:type="dxa"/>
          </w:tcPr>
          <w:p w:rsidR="00DF5F4F" w:rsidRDefault="006C443E">
            <w:pPr>
              <w:spacing w:after="0"/>
              <w:ind w:left="135"/>
            </w:pPr>
            <w:r>
              <w:rPr>
                <w:rFonts w:ascii="Times New Roman" w:hAnsi="Times New Roman"/>
                <w:color w:val="000000"/>
                <w:sz w:val="24"/>
              </w:rPr>
              <w:t xml:space="preserve"> 15.02.2024 </w:t>
            </w:r>
          </w:p>
        </w:tc>
        <w:tc>
          <w:tcPr>
            <w:tcW w:w="4868" w:type="dxa"/>
          </w:tcPr>
          <w:p w:rsidR="00DF5F4F" w:rsidRDefault="00DF5F4F">
            <w:pPr>
              <w:spacing w:after="0"/>
              <w:ind w:left="135"/>
            </w:pPr>
          </w:p>
        </w:tc>
      </w:tr>
      <w:tr w:rsidR="00DF5F4F" w:rsidTr="006C443E">
        <w:trPr>
          <w:trHeight w:val="144"/>
        </w:trPr>
        <w:tc>
          <w:tcPr>
            <w:tcW w:w="573" w:type="dxa"/>
          </w:tcPr>
          <w:p w:rsidR="00DF5F4F" w:rsidRDefault="006C443E">
            <w:pPr>
              <w:spacing w:after="0"/>
            </w:pPr>
            <w:r>
              <w:rPr>
                <w:rFonts w:ascii="Times New Roman" w:hAnsi="Times New Roman"/>
                <w:color w:val="000000"/>
                <w:sz w:val="24"/>
              </w:rPr>
              <w:lastRenderedPageBreak/>
              <w:t>23</w:t>
            </w:r>
          </w:p>
        </w:tc>
        <w:tc>
          <w:tcPr>
            <w:tcW w:w="2420" w:type="dxa"/>
          </w:tcPr>
          <w:p w:rsidR="00DF5F4F" w:rsidRPr="006C443E" w:rsidRDefault="006C443E">
            <w:pPr>
              <w:spacing w:after="0"/>
              <w:ind w:left="135"/>
              <w:rPr>
                <w:lang w:val="ru-RU"/>
              </w:rPr>
            </w:pPr>
            <w:r w:rsidRPr="006C443E">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68"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488" w:type="dxa"/>
          </w:tcPr>
          <w:p w:rsidR="00DF5F4F" w:rsidRDefault="00DF5F4F">
            <w:pPr>
              <w:spacing w:after="0"/>
              <w:ind w:left="135"/>
              <w:jc w:val="center"/>
            </w:pPr>
          </w:p>
        </w:tc>
        <w:tc>
          <w:tcPr>
            <w:tcW w:w="2495" w:type="dxa"/>
          </w:tcPr>
          <w:p w:rsidR="00DF5F4F" w:rsidRDefault="006C443E">
            <w:pPr>
              <w:spacing w:after="0"/>
              <w:ind w:left="135"/>
            </w:pPr>
            <w:r>
              <w:rPr>
                <w:rFonts w:ascii="Times New Roman" w:hAnsi="Times New Roman"/>
                <w:color w:val="000000"/>
                <w:sz w:val="24"/>
              </w:rPr>
              <w:t xml:space="preserve"> 22.02.2024 </w:t>
            </w:r>
          </w:p>
        </w:tc>
        <w:tc>
          <w:tcPr>
            <w:tcW w:w="4868" w:type="dxa"/>
          </w:tcPr>
          <w:p w:rsidR="00DF5F4F" w:rsidRDefault="00DF5F4F">
            <w:pPr>
              <w:spacing w:after="0"/>
              <w:ind w:left="135"/>
            </w:pPr>
          </w:p>
        </w:tc>
      </w:tr>
      <w:tr w:rsidR="00DF5F4F" w:rsidTr="006C443E">
        <w:trPr>
          <w:trHeight w:val="144"/>
        </w:trPr>
        <w:tc>
          <w:tcPr>
            <w:tcW w:w="573" w:type="dxa"/>
          </w:tcPr>
          <w:p w:rsidR="00DF5F4F" w:rsidRDefault="006C443E">
            <w:pPr>
              <w:spacing w:after="0"/>
            </w:pPr>
            <w:r>
              <w:rPr>
                <w:rFonts w:ascii="Times New Roman" w:hAnsi="Times New Roman"/>
                <w:color w:val="000000"/>
                <w:sz w:val="24"/>
              </w:rPr>
              <w:t>24</w:t>
            </w:r>
          </w:p>
        </w:tc>
        <w:tc>
          <w:tcPr>
            <w:tcW w:w="2420" w:type="dxa"/>
          </w:tcPr>
          <w:p w:rsidR="00DF5F4F" w:rsidRDefault="006C443E">
            <w:pPr>
              <w:spacing w:after="0"/>
              <w:ind w:left="135"/>
            </w:pPr>
            <w:r w:rsidRPr="006C443E">
              <w:rPr>
                <w:rFonts w:ascii="Times New Roman" w:hAnsi="Times New Roman"/>
                <w:color w:val="000000"/>
                <w:sz w:val="24"/>
                <w:lang w:val="ru-RU"/>
              </w:rPr>
              <w:t xml:space="preserve">ТЭК мира: основные этапы развития, «энергопереход». </w:t>
            </w:r>
            <w:r>
              <w:rPr>
                <w:rFonts w:ascii="Times New Roman" w:hAnsi="Times New Roman"/>
                <w:color w:val="000000"/>
                <w:sz w:val="24"/>
              </w:rPr>
              <w:t>География отраслей топливной промышленности</w:t>
            </w:r>
          </w:p>
        </w:tc>
        <w:tc>
          <w:tcPr>
            <w:tcW w:w="768" w:type="dxa"/>
          </w:tcPr>
          <w:p w:rsidR="00DF5F4F" w:rsidRDefault="006C443E">
            <w:pPr>
              <w:spacing w:after="0"/>
              <w:ind w:left="135"/>
              <w:jc w:val="center"/>
            </w:pPr>
            <w:r>
              <w:rPr>
                <w:rFonts w:ascii="Times New Roman" w:hAnsi="Times New Roman"/>
                <w:color w:val="000000"/>
                <w:sz w:val="24"/>
              </w:rPr>
              <w:t xml:space="preserve"> 1 </w:t>
            </w:r>
          </w:p>
        </w:tc>
        <w:tc>
          <w:tcPr>
            <w:tcW w:w="1436" w:type="dxa"/>
          </w:tcPr>
          <w:p w:rsidR="00DF5F4F" w:rsidRDefault="00DF5F4F">
            <w:pPr>
              <w:spacing w:after="0"/>
              <w:ind w:left="135"/>
              <w:jc w:val="center"/>
            </w:pPr>
          </w:p>
        </w:tc>
        <w:tc>
          <w:tcPr>
            <w:tcW w:w="1488" w:type="dxa"/>
          </w:tcPr>
          <w:p w:rsidR="00DF5F4F" w:rsidRDefault="00DF5F4F">
            <w:pPr>
              <w:spacing w:after="0"/>
              <w:ind w:left="135"/>
              <w:jc w:val="center"/>
            </w:pPr>
          </w:p>
        </w:tc>
        <w:tc>
          <w:tcPr>
            <w:tcW w:w="2495" w:type="dxa"/>
          </w:tcPr>
          <w:p w:rsidR="00DF5F4F" w:rsidRDefault="006C443E">
            <w:pPr>
              <w:spacing w:after="0"/>
              <w:ind w:left="135"/>
            </w:pPr>
            <w:r>
              <w:rPr>
                <w:rFonts w:ascii="Times New Roman" w:hAnsi="Times New Roman"/>
                <w:color w:val="000000"/>
                <w:sz w:val="24"/>
              </w:rPr>
              <w:t xml:space="preserve"> 29.02.2024 </w:t>
            </w:r>
          </w:p>
        </w:tc>
        <w:tc>
          <w:tcPr>
            <w:tcW w:w="4868" w:type="dxa"/>
          </w:tcPr>
          <w:p w:rsidR="00DF5F4F" w:rsidRDefault="00DF5F4F">
            <w:pPr>
              <w:spacing w:after="0"/>
              <w:ind w:left="135"/>
            </w:pPr>
          </w:p>
        </w:tc>
      </w:tr>
      <w:tr w:rsidR="00DF5F4F" w:rsidRPr="006C443E" w:rsidTr="006C443E">
        <w:trPr>
          <w:trHeight w:val="144"/>
        </w:trPr>
        <w:tc>
          <w:tcPr>
            <w:tcW w:w="573" w:type="dxa"/>
          </w:tcPr>
          <w:p w:rsidR="00DF5F4F" w:rsidRDefault="006C443E">
            <w:pPr>
              <w:spacing w:after="0"/>
            </w:pPr>
            <w:r>
              <w:rPr>
                <w:rFonts w:ascii="Times New Roman" w:hAnsi="Times New Roman"/>
                <w:color w:val="000000"/>
                <w:sz w:val="24"/>
              </w:rPr>
              <w:t>25</w:t>
            </w:r>
          </w:p>
        </w:tc>
        <w:tc>
          <w:tcPr>
            <w:tcW w:w="2420"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w:t>
            </w:r>
            <w:r w:rsidRPr="006C443E">
              <w:rPr>
                <w:rFonts w:ascii="Times New Roman" w:hAnsi="Times New Roman"/>
                <w:color w:val="000000"/>
                <w:sz w:val="24"/>
                <w:lang w:val="ru-RU"/>
              </w:rPr>
              <w:lastRenderedPageBreak/>
              <w:t>виде диаграмм данных о динамике изменения объёмов и структуры производства электроэнергии в мире"</w:t>
            </w:r>
          </w:p>
        </w:tc>
        <w:tc>
          <w:tcPr>
            <w:tcW w:w="768" w:type="dxa"/>
          </w:tcPr>
          <w:p w:rsidR="00DF5F4F" w:rsidRDefault="006C443E">
            <w:pPr>
              <w:spacing w:after="0"/>
              <w:ind w:left="135"/>
              <w:jc w:val="center"/>
            </w:pPr>
            <w:r w:rsidRPr="006C44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488" w:type="dxa"/>
          </w:tcPr>
          <w:p w:rsidR="00DF5F4F" w:rsidRDefault="006C443E">
            <w:pPr>
              <w:spacing w:after="0"/>
              <w:ind w:left="135"/>
              <w:jc w:val="center"/>
            </w:pPr>
            <w:r>
              <w:rPr>
                <w:rFonts w:ascii="Times New Roman" w:hAnsi="Times New Roman"/>
                <w:color w:val="000000"/>
                <w:sz w:val="24"/>
              </w:rPr>
              <w:t xml:space="preserve"> 0.5 </w:t>
            </w:r>
          </w:p>
        </w:tc>
        <w:tc>
          <w:tcPr>
            <w:tcW w:w="2495" w:type="dxa"/>
          </w:tcPr>
          <w:p w:rsidR="00DF5F4F" w:rsidRDefault="006C443E">
            <w:pPr>
              <w:spacing w:after="0"/>
              <w:ind w:left="135"/>
            </w:pPr>
            <w:r>
              <w:rPr>
                <w:rFonts w:ascii="Times New Roman" w:hAnsi="Times New Roman"/>
                <w:color w:val="000000"/>
                <w:sz w:val="24"/>
              </w:rPr>
              <w:t xml:space="preserve"> 07.03.2024 </w:t>
            </w:r>
          </w:p>
        </w:tc>
        <w:tc>
          <w:tcPr>
            <w:tcW w:w="4868"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Методическое пособие </w:t>
            </w:r>
            <w:hyperlink r:id="rId28">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raup</w:t>
              </w:r>
              <w:r w:rsidRPr="006C443E">
                <w:rPr>
                  <w:rFonts w:ascii="Times New Roman" w:hAnsi="Times New Roman"/>
                  <w:color w:val="0000FF"/>
                  <w:u w:val="single"/>
                  <w:lang w:val="ru-RU"/>
                </w:rPr>
                <w:t>.</w:t>
              </w:r>
              <w:r>
                <w:rPr>
                  <w:rFonts w:ascii="Times New Roman" w:hAnsi="Times New Roman"/>
                  <w:color w:val="0000FF"/>
                  <w:u w:val="single"/>
                </w:rPr>
                <w:t>irooo</w:t>
              </w:r>
              <w:r w:rsidRPr="006C443E">
                <w:rPr>
                  <w:rFonts w:ascii="Times New Roman" w:hAnsi="Times New Roman"/>
                  <w:color w:val="0000FF"/>
                  <w:u w:val="single"/>
                  <w:lang w:val="ru-RU"/>
                </w:rPr>
                <w:t>.</w:t>
              </w:r>
              <w:r>
                <w:rPr>
                  <w:rFonts w:ascii="Times New Roman" w:hAnsi="Times New Roman"/>
                  <w:color w:val="0000FF"/>
                  <w:u w:val="single"/>
                </w:rPr>
                <w:t>ru</w:t>
              </w:r>
              <w:r w:rsidRPr="006C443E">
                <w:rPr>
                  <w:rFonts w:ascii="Times New Roman" w:hAnsi="Times New Roman"/>
                  <w:color w:val="0000FF"/>
                  <w:u w:val="single"/>
                  <w:lang w:val="ru-RU"/>
                </w:rPr>
                <w:t>/</w:t>
              </w:r>
              <w:r>
                <w:rPr>
                  <w:rFonts w:ascii="Times New Roman" w:hAnsi="Times New Roman"/>
                  <w:color w:val="0000FF"/>
                  <w:u w:val="single"/>
                </w:rPr>
                <w:t>images</w:t>
              </w:r>
              <w:r w:rsidRPr="006C443E">
                <w:rPr>
                  <w:rFonts w:ascii="Times New Roman" w:hAnsi="Times New Roman"/>
                  <w:color w:val="0000FF"/>
                  <w:u w:val="single"/>
                  <w:lang w:val="ru-RU"/>
                </w:rPr>
                <w:t>/</w:t>
              </w:r>
              <w:r>
                <w:rPr>
                  <w:rFonts w:ascii="Times New Roman" w:hAnsi="Times New Roman"/>
                  <w:color w:val="0000FF"/>
                  <w:u w:val="single"/>
                </w:rPr>
                <w:t>files</w:t>
              </w:r>
              <w:r w:rsidRPr="006C443E">
                <w:rPr>
                  <w:rFonts w:ascii="Times New Roman" w:hAnsi="Times New Roman"/>
                  <w:color w:val="0000FF"/>
                  <w:u w:val="single"/>
                  <w:lang w:val="ru-RU"/>
                </w:rPr>
                <w:t>/370/Методическое_пособие_география_10_класс.</w:t>
              </w:r>
              <w:r>
                <w:rPr>
                  <w:rFonts w:ascii="Times New Roman" w:hAnsi="Times New Roman"/>
                  <w:color w:val="0000FF"/>
                  <w:u w:val="single"/>
                </w:rPr>
                <w:t>pdf</w:t>
              </w:r>
            </w:hyperlink>
          </w:p>
        </w:tc>
      </w:tr>
      <w:tr w:rsidR="00DF5F4F" w:rsidTr="006C443E">
        <w:trPr>
          <w:trHeight w:val="144"/>
        </w:trPr>
        <w:tc>
          <w:tcPr>
            <w:tcW w:w="573" w:type="dxa"/>
          </w:tcPr>
          <w:p w:rsidR="00DF5F4F" w:rsidRDefault="006C443E">
            <w:pPr>
              <w:spacing w:after="0"/>
            </w:pPr>
            <w:r>
              <w:rPr>
                <w:rFonts w:ascii="Times New Roman" w:hAnsi="Times New Roman"/>
                <w:color w:val="000000"/>
                <w:sz w:val="24"/>
              </w:rPr>
              <w:lastRenderedPageBreak/>
              <w:t>26</w:t>
            </w:r>
          </w:p>
        </w:tc>
        <w:tc>
          <w:tcPr>
            <w:tcW w:w="2420" w:type="dxa"/>
          </w:tcPr>
          <w:p w:rsidR="00DF5F4F" w:rsidRPr="006C443E" w:rsidRDefault="006C443E">
            <w:pPr>
              <w:spacing w:after="0"/>
              <w:ind w:left="135"/>
              <w:rPr>
                <w:lang w:val="ru-RU"/>
              </w:rPr>
            </w:pPr>
            <w:r w:rsidRPr="006C443E">
              <w:rPr>
                <w:rFonts w:ascii="Times New Roman" w:hAnsi="Times New Roman"/>
                <w:color w:val="000000"/>
                <w:sz w:val="24"/>
                <w:lang w:val="ru-RU"/>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768"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488" w:type="dxa"/>
          </w:tcPr>
          <w:p w:rsidR="00DF5F4F" w:rsidRDefault="00DF5F4F">
            <w:pPr>
              <w:spacing w:after="0"/>
              <w:ind w:left="135"/>
              <w:jc w:val="center"/>
            </w:pPr>
          </w:p>
        </w:tc>
        <w:tc>
          <w:tcPr>
            <w:tcW w:w="2495" w:type="dxa"/>
          </w:tcPr>
          <w:p w:rsidR="00DF5F4F" w:rsidRDefault="006C443E">
            <w:pPr>
              <w:spacing w:after="0"/>
              <w:ind w:left="135"/>
            </w:pPr>
            <w:r>
              <w:rPr>
                <w:rFonts w:ascii="Times New Roman" w:hAnsi="Times New Roman"/>
                <w:color w:val="000000"/>
                <w:sz w:val="24"/>
              </w:rPr>
              <w:t xml:space="preserve"> 14.03.2024 </w:t>
            </w:r>
          </w:p>
        </w:tc>
        <w:tc>
          <w:tcPr>
            <w:tcW w:w="4868" w:type="dxa"/>
          </w:tcPr>
          <w:p w:rsidR="00DF5F4F" w:rsidRDefault="00DF5F4F">
            <w:pPr>
              <w:spacing w:after="0"/>
              <w:ind w:left="135"/>
            </w:pPr>
          </w:p>
        </w:tc>
      </w:tr>
      <w:tr w:rsidR="00DF5F4F" w:rsidTr="006C443E">
        <w:trPr>
          <w:trHeight w:val="144"/>
        </w:trPr>
        <w:tc>
          <w:tcPr>
            <w:tcW w:w="573" w:type="dxa"/>
          </w:tcPr>
          <w:p w:rsidR="00DF5F4F" w:rsidRDefault="006C443E">
            <w:pPr>
              <w:spacing w:after="0"/>
            </w:pPr>
            <w:r>
              <w:rPr>
                <w:rFonts w:ascii="Times New Roman" w:hAnsi="Times New Roman"/>
                <w:color w:val="000000"/>
                <w:sz w:val="24"/>
              </w:rPr>
              <w:t>27</w:t>
            </w:r>
          </w:p>
        </w:tc>
        <w:tc>
          <w:tcPr>
            <w:tcW w:w="2420" w:type="dxa"/>
          </w:tcPr>
          <w:p w:rsidR="00DF5F4F" w:rsidRPr="006C443E" w:rsidRDefault="006C443E">
            <w:pPr>
              <w:spacing w:after="0"/>
              <w:ind w:left="135"/>
              <w:rPr>
                <w:lang w:val="ru-RU"/>
              </w:rPr>
            </w:pPr>
            <w:r w:rsidRPr="006C443E">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68"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488" w:type="dxa"/>
          </w:tcPr>
          <w:p w:rsidR="00DF5F4F" w:rsidRDefault="00DF5F4F">
            <w:pPr>
              <w:spacing w:after="0"/>
              <w:ind w:left="135"/>
              <w:jc w:val="center"/>
            </w:pPr>
          </w:p>
        </w:tc>
        <w:tc>
          <w:tcPr>
            <w:tcW w:w="2495" w:type="dxa"/>
          </w:tcPr>
          <w:p w:rsidR="00DF5F4F" w:rsidRDefault="006C443E">
            <w:pPr>
              <w:spacing w:after="0"/>
              <w:ind w:left="135"/>
            </w:pPr>
            <w:r>
              <w:rPr>
                <w:rFonts w:ascii="Times New Roman" w:hAnsi="Times New Roman"/>
                <w:color w:val="000000"/>
                <w:sz w:val="24"/>
              </w:rPr>
              <w:t xml:space="preserve"> 21.03.2024 </w:t>
            </w:r>
          </w:p>
        </w:tc>
        <w:tc>
          <w:tcPr>
            <w:tcW w:w="4868" w:type="dxa"/>
          </w:tcPr>
          <w:p w:rsidR="00DF5F4F" w:rsidRDefault="00DF5F4F">
            <w:pPr>
              <w:spacing w:after="0"/>
              <w:ind w:left="135"/>
            </w:pPr>
          </w:p>
        </w:tc>
      </w:tr>
      <w:tr w:rsidR="00DF5F4F" w:rsidRPr="006C443E" w:rsidTr="006C443E">
        <w:trPr>
          <w:trHeight w:val="144"/>
        </w:trPr>
        <w:tc>
          <w:tcPr>
            <w:tcW w:w="573" w:type="dxa"/>
          </w:tcPr>
          <w:p w:rsidR="00DF5F4F" w:rsidRDefault="006C443E">
            <w:pPr>
              <w:spacing w:after="0"/>
            </w:pPr>
            <w:r>
              <w:rPr>
                <w:rFonts w:ascii="Times New Roman" w:hAnsi="Times New Roman"/>
                <w:color w:val="000000"/>
                <w:sz w:val="24"/>
              </w:rPr>
              <w:t>28</w:t>
            </w:r>
          </w:p>
        </w:tc>
        <w:tc>
          <w:tcPr>
            <w:tcW w:w="2420"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Химическая промышленность. Ведущие страны-производители и </w:t>
            </w:r>
            <w:r w:rsidRPr="006C443E">
              <w:rPr>
                <w:rFonts w:ascii="Times New Roman" w:hAnsi="Times New Roman"/>
                <w:color w:val="000000"/>
                <w:sz w:val="24"/>
                <w:lang w:val="ru-RU"/>
              </w:rPr>
              <w:lastRenderedPageBreak/>
              <w:t>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68" w:type="dxa"/>
          </w:tcPr>
          <w:p w:rsidR="00DF5F4F" w:rsidRDefault="006C443E">
            <w:pPr>
              <w:spacing w:after="0"/>
              <w:ind w:left="135"/>
              <w:jc w:val="center"/>
            </w:pPr>
            <w:r w:rsidRPr="006C44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488" w:type="dxa"/>
          </w:tcPr>
          <w:p w:rsidR="00DF5F4F" w:rsidRDefault="00DF5F4F">
            <w:pPr>
              <w:spacing w:after="0"/>
              <w:ind w:left="135"/>
              <w:jc w:val="center"/>
            </w:pPr>
          </w:p>
        </w:tc>
        <w:tc>
          <w:tcPr>
            <w:tcW w:w="2495" w:type="dxa"/>
          </w:tcPr>
          <w:p w:rsidR="00DF5F4F" w:rsidRDefault="006C443E">
            <w:pPr>
              <w:spacing w:after="0"/>
              <w:ind w:left="135"/>
            </w:pPr>
            <w:r>
              <w:rPr>
                <w:rFonts w:ascii="Times New Roman" w:hAnsi="Times New Roman"/>
                <w:color w:val="000000"/>
                <w:sz w:val="24"/>
              </w:rPr>
              <w:t xml:space="preserve"> 04.04.2024 </w:t>
            </w:r>
          </w:p>
        </w:tc>
        <w:tc>
          <w:tcPr>
            <w:tcW w:w="4868"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Методическое пособие </w:t>
            </w:r>
            <w:hyperlink r:id="rId29">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raup</w:t>
              </w:r>
              <w:r w:rsidRPr="006C443E">
                <w:rPr>
                  <w:rFonts w:ascii="Times New Roman" w:hAnsi="Times New Roman"/>
                  <w:color w:val="0000FF"/>
                  <w:u w:val="single"/>
                  <w:lang w:val="ru-RU"/>
                </w:rPr>
                <w:t>.</w:t>
              </w:r>
              <w:r>
                <w:rPr>
                  <w:rFonts w:ascii="Times New Roman" w:hAnsi="Times New Roman"/>
                  <w:color w:val="0000FF"/>
                  <w:u w:val="single"/>
                </w:rPr>
                <w:t>irooo</w:t>
              </w:r>
              <w:r w:rsidRPr="006C443E">
                <w:rPr>
                  <w:rFonts w:ascii="Times New Roman" w:hAnsi="Times New Roman"/>
                  <w:color w:val="0000FF"/>
                  <w:u w:val="single"/>
                  <w:lang w:val="ru-RU"/>
                </w:rPr>
                <w:t>.</w:t>
              </w:r>
              <w:r>
                <w:rPr>
                  <w:rFonts w:ascii="Times New Roman" w:hAnsi="Times New Roman"/>
                  <w:color w:val="0000FF"/>
                  <w:u w:val="single"/>
                </w:rPr>
                <w:t>ru</w:t>
              </w:r>
              <w:r w:rsidRPr="006C443E">
                <w:rPr>
                  <w:rFonts w:ascii="Times New Roman" w:hAnsi="Times New Roman"/>
                  <w:color w:val="0000FF"/>
                  <w:u w:val="single"/>
                  <w:lang w:val="ru-RU"/>
                </w:rPr>
                <w:t>/</w:t>
              </w:r>
              <w:r>
                <w:rPr>
                  <w:rFonts w:ascii="Times New Roman" w:hAnsi="Times New Roman"/>
                  <w:color w:val="0000FF"/>
                  <w:u w:val="single"/>
                </w:rPr>
                <w:t>images</w:t>
              </w:r>
              <w:r w:rsidRPr="006C443E">
                <w:rPr>
                  <w:rFonts w:ascii="Times New Roman" w:hAnsi="Times New Roman"/>
                  <w:color w:val="0000FF"/>
                  <w:u w:val="single"/>
                  <w:lang w:val="ru-RU"/>
                </w:rPr>
                <w:t>/</w:t>
              </w:r>
              <w:r>
                <w:rPr>
                  <w:rFonts w:ascii="Times New Roman" w:hAnsi="Times New Roman"/>
                  <w:color w:val="0000FF"/>
                  <w:u w:val="single"/>
                </w:rPr>
                <w:t>files</w:t>
              </w:r>
              <w:r w:rsidRPr="006C443E">
                <w:rPr>
                  <w:rFonts w:ascii="Times New Roman" w:hAnsi="Times New Roman"/>
                  <w:color w:val="0000FF"/>
                  <w:u w:val="single"/>
                  <w:lang w:val="ru-RU"/>
                </w:rPr>
                <w:t>/370/Методическое_пособие_география_10_класс.</w:t>
              </w:r>
              <w:r>
                <w:rPr>
                  <w:rFonts w:ascii="Times New Roman" w:hAnsi="Times New Roman"/>
                  <w:color w:val="0000FF"/>
                  <w:u w:val="single"/>
                </w:rPr>
                <w:t>pdf</w:t>
              </w:r>
            </w:hyperlink>
          </w:p>
        </w:tc>
      </w:tr>
      <w:tr w:rsidR="00DF5F4F" w:rsidTr="006C443E">
        <w:trPr>
          <w:trHeight w:val="144"/>
        </w:trPr>
        <w:tc>
          <w:tcPr>
            <w:tcW w:w="573" w:type="dxa"/>
          </w:tcPr>
          <w:p w:rsidR="00DF5F4F" w:rsidRDefault="006C443E">
            <w:pPr>
              <w:spacing w:after="0"/>
            </w:pPr>
            <w:r>
              <w:rPr>
                <w:rFonts w:ascii="Times New Roman" w:hAnsi="Times New Roman"/>
                <w:color w:val="000000"/>
                <w:sz w:val="24"/>
              </w:rPr>
              <w:lastRenderedPageBreak/>
              <w:t>29</w:t>
            </w:r>
          </w:p>
        </w:tc>
        <w:tc>
          <w:tcPr>
            <w:tcW w:w="2420" w:type="dxa"/>
          </w:tcPr>
          <w:p w:rsidR="00DF5F4F" w:rsidRDefault="006C443E">
            <w:pPr>
              <w:spacing w:after="0"/>
              <w:ind w:left="135"/>
            </w:pPr>
            <w:r w:rsidRPr="006C443E">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w="768" w:type="dxa"/>
          </w:tcPr>
          <w:p w:rsidR="00DF5F4F" w:rsidRDefault="006C443E">
            <w:pPr>
              <w:spacing w:after="0"/>
              <w:ind w:left="135"/>
              <w:jc w:val="center"/>
            </w:pPr>
            <w:r>
              <w:rPr>
                <w:rFonts w:ascii="Times New Roman" w:hAnsi="Times New Roman"/>
                <w:color w:val="000000"/>
                <w:sz w:val="24"/>
              </w:rPr>
              <w:t xml:space="preserve"> 1 </w:t>
            </w:r>
          </w:p>
        </w:tc>
        <w:tc>
          <w:tcPr>
            <w:tcW w:w="1436" w:type="dxa"/>
          </w:tcPr>
          <w:p w:rsidR="00DF5F4F" w:rsidRDefault="00DF5F4F">
            <w:pPr>
              <w:spacing w:after="0"/>
              <w:ind w:left="135"/>
              <w:jc w:val="center"/>
            </w:pPr>
          </w:p>
        </w:tc>
        <w:tc>
          <w:tcPr>
            <w:tcW w:w="1488" w:type="dxa"/>
          </w:tcPr>
          <w:p w:rsidR="00DF5F4F" w:rsidRDefault="00DF5F4F">
            <w:pPr>
              <w:spacing w:after="0"/>
              <w:ind w:left="135"/>
              <w:jc w:val="center"/>
            </w:pPr>
          </w:p>
        </w:tc>
        <w:tc>
          <w:tcPr>
            <w:tcW w:w="2495" w:type="dxa"/>
          </w:tcPr>
          <w:p w:rsidR="00DF5F4F" w:rsidRDefault="006C443E">
            <w:pPr>
              <w:spacing w:after="0"/>
              <w:ind w:left="135"/>
            </w:pPr>
            <w:r>
              <w:rPr>
                <w:rFonts w:ascii="Times New Roman" w:hAnsi="Times New Roman"/>
                <w:color w:val="000000"/>
                <w:sz w:val="24"/>
              </w:rPr>
              <w:t xml:space="preserve"> 11.04.2024 </w:t>
            </w:r>
          </w:p>
        </w:tc>
        <w:tc>
          <w:tcPr>
            <w:tcW w:w="4868" w:type="dxa"/>
          </w:tcPr>
          <w:p w:rsidR="00DF5F4F" w:rsidRDefault="00DF5F4F">
            <w:pPr>
              <w:spacing w:after="0"/>
              <w:ind w:left="135"/>
            </w:pPr>
          </w:p>
        </w:tc>
      </w:tr>
      <w:tr w:rsidR="00DF5F4F" w:rsidTr="006C443E">
        <w:trPr>
          <w:trHeight w:val="144"/>
        </w:trPr>
        <w:tc>
          <w:tcPr>
            <w:tcW w:w="573" w:type="dxa"/>
          </w:tcPr>
          <w:p w:rsidR="00DF5F4F" w:rsidRDefault="006C443E">
            <w:pPr>
              <w:spacing w:after="0"/>
            </w:pPr>
            <w:r>
              <w:rPr>
                <w:rFonts w:ascii="Times New Roman" w:hAnsi="Times New Roman"/>
                <w:color w:val="000000"/>
                <w:sz w:val="24"/>
              </w:rPr>
              <w:t>30</w:t>
            </w:r>
          </w:p>
        </w:tc>
        <w:tc>
          <w:tcPr>
            <w:tcW w:w="2420"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Растениеводство и животноводство. География.. Ведущие </w:t>
            </w:r>
            <w:r w:rsidRPr="006C443E">
              <w:rPr>
                <w:rFonts w:ascii="Times New Roman" w:hAnsi="Times New Roman"/>
                <w:color w:val="000000"/>
                <w:sz w:val="24"/>
                <w:lang w:val="ru-RU"/>
              </w:rPr>
              <w:lastRenderedPageBreak/>
              <w:t>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68" w:type="dxa"/>
          </w:tcPr>
          <w:p w:rsidR="00DF5F4F" w:rsidRDefault="006C443E">
            <w:pPr>
              <w:spacing w:after="0"/>
              <w:ind w:left="135"/>
              <w:jc w:val="center"/>
            </w:pPr>
            <w:r w:rsidRPr="006C44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488" w:type="dxa"/>
          </w:tcPr>
          <w:p w:rsidR="00DF5F4F" w:rsidRDefault="006C443E">
            <w:pPr>
              <w:spacing w:after="0"/>
              <w:ind w:left="135"/>
              <w:jc w:val="center"/>
            </w:pPr>
            <w:r>
              <w:rPr>
                <w:rFonts w:ascii="Times New Roman" w:hAnsi="Times New Roman"/>
                <w:color w:val="000000"/>
                <w:sz w:val="24"/>
              </w:rPr>
              <w:t xml:space="preserve"> 0.5 </w:t>
            </w:r>
          </w:p>
        </w:tc>
        <w:tc>
          <w:tcPr>
            <w:tcW w:w="2495" w:type="dxa"/>
          </w:tcPr>
          <w:p w:rsidR="00DF5F4F" w:rsidRDefault="006C443E">
            <w:pPr>
              <w:spacing w:after="0"/>
              <w:ind w:left="135"/>
            </w:pPr>
            <w:r>
              <w:rPr>
                <w:rFonts w:ascii="Times New Roman" w:hAnsi="Times New Roman"/>
                <w:color w:val="000000"/>
                <w:sz w:val="24"/>
              </w:rPr>
              <w:t xml:space="preserve"> 18.04.2024 </w:t>
            </w:r>
          </w:p>
        </w:tc>
        <w:tc>
          <w:tcPr>
            <w:tcW w:w="4868" w:type="dxa"/>
          </w:tcPr>
          <w:p w:rsidR="00DF5F4F" w:rsidRDefault="00DF5F4F">
            <w:pPr>
              <w:spacing w:after="0"/>
              <w:ind w:left="135"/>
            </w:pPr>
          </w:p>
        </w:tc>
      </w:tr>
      <w:tr w:rsidR="00DF5F4F" w:rsidTr="006C443E">
        <w:trPr>
          <w:trHeight w:val="144"/>
        </w:trPr>
        <w:tc>
          <w:tcPr>
            <w:tcW w:w="573" w:type="dxa"/>
          </w:tcPr>
          <w:p w:rsidR="00DF5F4F" w:rsidRDefault="006C443E">
            <w:pPr>
              <w:spacing w:after="0"/>
            </w:pPr>
            <w:r>
              <w:rPr>
                <w:rFonts w:ascii="Times New Roman" w:hAnsi="Times New Roman"/>
                <w:color w:val="000000"/>
                <w:sz w:val="24"/>
              </w:rPr>
              <w:lastRenderedPageBreak/>
              <w:t>31</w:t>
            </w:r>
          </w:p>
        </w:tc>
        <w:tc>
          <w:tcPr>
            <w:tcW w:w="2420" w:type="dxa"/>
          </w:tcPr>
          <w:p w:rsidR="00DF5F4F" w:rsidRPr="006C443E" w:rsidRDefault="006C443E">
            <w:pPr>
              <w:spacing w:after="0"/>
              <w:ind w:left="135"/>
              <w:rPr>
                <w:lang w:val="ru-RU"/>
              </w:rPr>
            </w:pPr>
            <w:r w:rsidRPr="006C443E">
              <w:rPr>
                <w:rFonts w:ascii="Times New Roman" w:hAnsi="Times New Roman"/>
                <w:color w:val="000000"/>
                <w:sz w:val="24"/>
                <w:lang w:val="ru-RU"/>
              </w:rPr>
              <w:t>Основные международные магистрали и транспортные узлы</w:t>
            </w:r>
          </w:p>
        </w:tc>
        <w:tc>
          <w:tcPr>
            <w:tcW w:w="768"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488" w:type="dxa"/>
          </w:tcPr>
          <w:p w:rsidR="00DF5F4F" w:rsidRDefault="00DF5F4F">
            <w:pPr>
              <w:spacing w:after="0"/>
              <w:ind w:left="135"/>
              <w:jc w:val="center"/>
            </w:pPr>
          </w:p>
        </w:tc>
        <w:tc>
          <w:tcPr>
            <w:tcW w:w="2495" w:type="dxa"/>
          </w:tcPr>
          <w:p w:rsidR="00DF5F4F" w:rsidRDefault="006C443E">
            <w:pPr>
              <w:spacing w:after="0"/>
              <w:ind w:left="135"/>
            </w:pPr>
            <w:r>
              <w:rPr>
                <w:rFonts w:ascii="Times New Roman" w:hAnsi="Times New Roman"/>
                <w:color w:val="000000"/>
                <w:sz w:val="24"/>
              </w:rPr>
              <w:t xml:space="preserve"> 25.04.2024 </w:t>
            </w:r>
          </w:p>
        </w:tc>
        <w:tc>
          <w:tcPr>
            <w:tcW w:w="4868" w:type="dxa"/>
          </w:tcPr>
          <w:p w:rsidR="00DF5F4F" w:rsidRDefault="00DF5F4F">
            <w:pPr>
              <w:spacing w:after="0"/>
              <w:ind w:left="135"/>
            </w:pPr>
          </w:p>
        </w:tc>
      </w:tr>
      <w:tr w:rsidR="00DF5F4F" w:rsidRPr="006C443E" w:rsidTr="006C443E">
        <w:trPr>
          <w:trHeight w:val="144"/>
        </w:trPr>
        <w:tc>
          <w:tcPr>
            <w:tcW w:w="573" w:type="dxa"/>
          </w:tcPr>
          <w:p w:rsidR="00DF5F4F" w:rsidRDefault="006C443E">
            <w:pPr>
              <w:spacing w:after="0"/>
            </w:pPr>
            <w:r>
              <w:rPr>
                <w:rFonts w:ascii="Times New Roman" w:hAnsi="Times New Roman"/>
                <w:color w:val="000000"/>
                <w:sz w:val="24"/>
              </w:rPr>
              <w:t>32</w:t>
            </w:r>
          </w:p>
        </w:tc>
        <w:tc>
          <w:tcPr>
            <w:tcW w:w="2420" w:type="dxa"/>
          </w:tcPr>
          <w:p w:rsidR="00DF5F4F" w:rsidRDefault="006C443E">
            <w:pPr>
              <w:spacing w:after="0"/>
              <w:ind w:left="135"/>
            </w:pPr>
            <w:r>
              <w:rPr>
                <w:rFonts w:ascii="Times New Roman" w:hAnsi="Times New Roman"/>
                <w:color w:val="000000"/>
                <w:sz w:val="24"/>
              </w:rPr>
              <w:t>Мировая система НИОКР</w:t>
            </w:r>
          </w:p>
        </w:tc>
        <w:tc>
          <w:tcPr>
            <w:tcW w:w="768" w:type="dxa"/>
          </w:tcPr>
          <w:p w:rsidR="00DF5F4F" w:rsidRDefault="006C443E">
            <w:pPr>
              <w:spacing w:after="0"/>
              <w:ind w:left="135"/>
              <w:jc w:val="center"/>
            </w:pPr>
            <w:r>
              <w:rPr>
                <w:rFonts w:ascii="Times New Roman" w:hAnsi="Times New Roman"/>
                <w:color w:val="000000"/>
                <w:sz w:val="24"/>
              </w:rPr>
              <w:t xml:space="preserve"> 1 </w:t>
            </w:r>
          </w:p>
        </w:tc>
        <w:tc>
          <w:tcPr>
            <w:tcW w:w="1436" w:type="dxa"/>
          </w:tcPr>
          <w:p w:rsidR="00DF5F4F" w:rsidRDefault="00DF5F4F">
            <w:pPr>
              <w:spacing w:after="0"/>
              <w:ind w:left="135"/>
              <w:jc w:val="center"/>
            </w:pPr>
          </w:p>
        </w:tc>
        <w:tc>
          <w:tcPr>
            <w:tcW w:w="1488" w:type="dxa"/>
          </w:tcPr>
          <w:p w:rsidR="00DF5F4F" w:rsidRDefault="00DF5F4F">
            <w:pPr>
              <w:spacing w:after="0"/>
              <w:ind w:left="135"/>
              <w:jc w:val="center"/>
            </w:pPr>
          </w:p>
        </w:tc>
        <w:tc>
          <w:tcPr>
            <w:tcW w:w="2495" w:type="dxa"/>
          </w:tcPr>
          <w:p w:rsidR="00DF5F4F" w:rsidRDefault="006C443E">
            <w:pPr>
              <w:spacing w:after="0"/>
              <w:ind w:left="135"/>
            </w:pPr>
            <w:r>
              <w:rPr>
                <w:rFonts w:ascii="Times New Roman" w:hAnsi="Times New Roman"/>
                <w:color w:val="000000"/>
                <w:sz w:val="24"/>
              </w:rPr>
              <w:t xml:space="preserve"> 02.05.2024 </w:t>
            </w:r>
          </w:p>
        </w:tc>
        <w:tc>
          <w:tcPr>
            <w:tcW w:w="4868"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Мультиурок </w:t>
            </w:r>
            <w:hyperlink r:id="rId30">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multiurok</w:t>
              </w:r>
              <w:r w:rsidRPr="006C443E">
                <w:rPr>
                  <w:rFonts w:ascii="Times New Roman" w:hAnsi="Times New Roman"/>
                  <w:color w:val="0000FF"/>
                  <w:u w:val="single"/>
                  <w:lang w:val="ru-RU"/>
                </w:rPr>
                <w:t>.</w:t>
              </w:r>
              <w:r>
                <w:rPr>
                  <w:rFonts w:ascii="Times New Roman" w:hAnsi="Times New Roman"/>
                  <w:color w:val="0000FF"/>
                  <w:u w:val="single"/>
                </w:rPr>
                <w:t>ru</w:t>
              </w:r>
              <w:r w:rsidRPr="006C443E">
                <w:rPr>
                  <w:rFonts w:ascii="Times New Roman" w:hAnsi="Times New Roman"/>
                  <w:color w:val="0000FF"/>
                  <w:u w:val="single"/>
                  <w:lang w:val="ru-RU"/>
                </w:rPr>
                <w:t>/</w:t>
              </w:r>
              <w:r>
                <w:rPr>
                  <w:rFonts w:ascii="Times New Roman" w:hAnsi="Times New Roman"/>
                  <w:color w:val="0000FF"/>
                  <w:u w:val="single"/>
                </w:rPr>
                <w:t>index</w:t>
              </w:r>
              <w:r w:rsidRPr="006C443E">
                <w:rPr>
                  <w:rFonts w:ascii="Times New Roman" w:hAnsi="Times New Roman"/>
                  <w:color w:val="0000FF"/>
                  <w:u w:val="single"/>
                  <w:lang w:val="ru-RU"/>
                </w:rPr>
                <w:t>.</w:t>
              </w:r>
              <w:r>
                <w:rPr>
                  <w:rFonts w:ascii="Times New Roman" w:hAnsi="Times New Roman"/>
                  <w:color w:val="0000FF"/>
                  <w:u w:val="single"/>
                </w:rPr>
                <w:t>php</w:t>
              </w:r>
              <w:r w:rsidRPr="006C443E">
                <w:rPr>
                  <w:rFonts w:ascii="Times New Roman" w:hAnsi="Times New Roman"/>
                  <w:color w:val="0000FF"/>
                  <w:u w:val="single"/>
                  <w:lang w:val="ru-RU"/>
                </w:rPr>
                <w:t>/</w:t>
              </w:r>
              <w:r>
                <w:rPr>
                  <w:rFonts w:ascii="Times New Roman" w:hAnsi="Times New Roman"/>
                  <w:color w:val="0000FF"/>
                  <w:u w:val="single"/>
                </w:rPr>
                <w:t>files</w:t>
              </w:r>
              <w:r w:rsidRPr="006C443E">
                <w:rPr>
                  <w:rFonts w:ascii="Times New Roman" w:hAnsi="Times New Roman"/>
                  <w:color w:val="0000FF"/>
                  <w:u w:val="single"/>
                  <w:lang w:val="ru-RU"/>
                </w:rPr>
                <w:t>/</w:t>
              </w:r>
              <w:r>
                <w:rPr>
                  <w:rFonts w:ascii="Times New Roman" w:hAnsi="Times New Roman"/>
                  <w:color w:val="0000FF"/>
                  <w:u w:val="single"/>
                </w:rPr>
                <w:t>konspekt</w:t>
              </w:r>
              <w:r w:rsidRPr="006C443E">
                <w:rPr>
                  <w:rFonts w:ascii="Times New Roman" w:hAnsi="Times New Roman"/>
                  <w:color w:val="0000FF"/>
                  <w:u w:val="single"/>
                  <w:lang w:val="ru-RU"/>
                </w:rPr>
                <w:t>-</w:t>
              </w:r>
              <w:r>
                <w:rPr>
                  <w:rFonts w:ascii="Times New Roman" w:hAnsi="Times New Roman"/>
                  <w:color w:val="0000FF"/>
                  <w:u w:val="single"/>
                </w:rPr>
                <w:t>uroka</w:t>
              </w:r>
              <w:r w:rsidRPr="006C443E">
                <w:rPr>
                  <w:rFonts w:ascii="Times New Roman" w:hAnsi="Times New Roman"/>
                  <w:color w:val="0000FF"/>
                  <w:u w:val="single"/>
                  <w:lang w:val="ru-RU"/>
                </w:rPr>
                <w:t>-</w:t>
              </w:r>
              <w:r>
                <w:rPr>
                  <w:rFonts w:ascii="Times New Roman" w:hAnsi="Times New Roman"/>
                  <w:color w:val="0000FF"/>
                  <w:u w:val="single"/>
                </w:rPr>
                <w:t>geografii</w:t>
              </w:r>
              <w:r w:rsidRPr="006C443E">
                <w:rPr>
                  <w:rFonts w:ascii="Times New Roman" w:hAnsi="Times New Roman"/>
                  <w:color w:val="0000FF"/>
                  <w:u w:val="single"/>
                  <w:lang w:val="ru-RU"/>
                </w:rPr>
                <w:t>-</w:t>
              </w:r>
              <w:r>
                <w:rPr>
                  <w:rFonts w:ascii="Times New Roman" w:hAnsi="Times New Roman"/>
                  <w:color w:val="0000FF"/>
                  <w:u w:val="single"/>
                </w:rPr>
                <w:t>v</w:t>
              </w:r>
              <w:r w:rsidRPr="006C443E">
                <w:rPr>
                  <w:rFonts w:ascii="Times New Roman" w:hAnsi="Times New Roman"/>
                  <w:color w:val="0000FF"/>
                  <w:u w:val="single"/>
                  <w:lang w:val="ru-RU"/>
                </w:rPr>
                <w:t>-10-</w:t>
              </w:r>
              <w:r>
                <w:rPr>
                  <w:rFonts w:ascii="Times New Roman" w:hAnsi="Times New Roman"/>
                  <w:color w:val="0000FF"/>
                  <w:u w:val="single"/>
                </w:rPr>
                <w:t>klasse</w:t>
              </w:r>
              <w:r w:rsidRPr="006C443E">
                <w:rPr>
                  <w:rFonts w:ascii="Times New Roman" w:hAnsi="Times New Roman"/>
                  <w:color w:val="0000FF"/>
                  <w:u w:val="single"/>
                  <w:lang w:val="ru-RU"/>
                </w:rPr>
                <w:t>-</w:t>
              </w:r>
              <w:r>
                <w:rPr>
                  <w:rFonts w:ascii="Times New Roman" w:hAnsi="Times New Roman"/>
                  <w:color w:val="0000FF"/>
                  <w:u w:val="single"/>
                </w:rPr>
                <w:t>na</w:t>
              </w:r>
              <w:r w:rsidRPr="006C443E">
                <w:rPr>
                  <w:rFonts w:ascii="Times New Roman" w:hAnsi="Times New Roman"/>
                  <w:color w:val="0000FF"/>
                  <w:u w:val="single"/>
                  <w:lang w:val="ru-RU"/>
                </w:rPr>
                <w:t>-</w:t>
              </w:r>
              <w:r>
                <w:rPr>
                  <w:rFonts w:ascii="Times New Roman" w:hAnsi="Times New Roman"/>
                  <w:color w:val="0000FF"/>
                  <w:u w:val="single"/>
                </w:rPr>
                <w:t>temu</w:t>
              </w:r>
              <w:r w:rsidRPr="006C443E">
                <w:rPr>
                  <w:rFonts w:ascii="Times New Roman" w:hAnsi="Times New Roman"/>
                  <w:color w:val="0000FF"/>
                  <w:u w:val="single"/>
                  <w:lang w:val="ru-RU"/>
                </w:rPr>
                <w:t>-</w:t>
              </w:r>
              <w:r>
                <w:rPr>
                  <w:rFonts w:ascii="Times New Roman" w:hAnsi="Times New Roman"/>
                  <w:color w:val="0000FF"/>
                  <w:u w:val="single"/>
                </w:rPr>
                <w:t>ntr</w:t>
              </w:r>
              <w:r w:rsidRPr="006C443E">
                <w:rPr>
                  <w:rFonts w:ascii="Times New Roman" w:hAnsi="Times New Roman"/>
                  <w:color w:val="0000FF"/>
                  <w:u w:val="single"/>
                  <w:lang w:val="ru-RU"/>
                </w:rPr>
                <w:t>.</w:t>
              </w:r>
              <w:r>
                <w:rPr>
                  <w:rFonts w:ascii="Times New Roman" w:hAnsi="Times New Roman"/>
                  <w:color w:val="0000FF"/>
                  <w:u w:val="single"/>
                </w:rPr>
                <w:t>html</w:t>
              </w:r>
            </w:hyperlink>
          </w:p>
        </w:tc>
      </w:tr>
      <w:tr w:rsidR="00DF5F4F" w:rsidTr="006C443E">
        <w:trPr>
          <w:trHeight w:val="144"/>
        </w:trPr>
        <w:tc>
          <w:tcPr>
            <w:tcW w:w="573" w:type="dxa"/>
          </w:tcPr>
          <w:p w:rsidR="00DF5F4F" w:rsidRDefault="006C443E">
            <w:pPr>
              <w:spacing w:after="0"/>
            </w:pPr>
            <w:r>
              <w:rPr>
                <w:rFonts w:ascii="Times New Roman" w:hAnsi="Times New Roman"/>
                <w:color w:val="000000"/>
                <w:sz w:val="24"/>
              </w:rPr>
              <w:t>33</w:t>
            </w:r>
          </w:p>
        </w:tc>
        <w:tc>
          <w:tcPr>
            <w:tcW w:w="2420" w:type="dxa"/>
          </w:tcPr>
          <w:p w:rsidR="00DF5F4F" w:rsidRDefault="006C443E">
            <w:pPr>
              <w:spacing w:after="0"/>
              <w:ind w:left="135"/>
            </w:pPr>
            <w:r w:rsidRPr="006C443E">
              <w:rPr>
                <w:rFonts w:ascii="Times New Roman" w:hAnsi="Times New Roman"/>
                <w:color w:val="000000"/>
                <w:sz w:val="24"/>
                <w:lang w:val="ru-RU"/>
              </w:rPr>
              <w:t xml:space="preserve">Международные экономические отношения: основные формы и </w:t>
            </w:r>
            <w:r w:rsidRPr="006C443E">
              <w:rPr>
                <w:rFonts w:ascii="Times New Roman" w:hAnsi="Times New Roman"/>
                <w:color w:val="000000"/>
                <w:sz w:val="24"/>
                <w:lang w:val="ru-RU"/>
              </w:rPr>
              <w:lastRenderedPageBreak/>
              <w:t xml:space="preserve">факторы, влияющие на их развитие. </w:t>
            </w:r>
            <w:r>
              <w:rPr>
                <w:rFonts w:ascii="Times New Roman" w:hAnsi="Times New Roman"/>
                <w:color w:val="000000"/>
                <w:sz w:val="24"/>
              </w:rPr>
              <w:t>Мировая торговля и туризм</w:t>
            </w:r>
          </w:p>
        </w:tc>
        <w:tc>
          <w:tcPr>
            <w:tcW w:w="768" w:type="dxa"/>
          </w:tcPr>
          <w:p w:rsidR="00DF5F4F" w:rsidRDefault="006C443E">
            <w:pPr>
              <w:spacing w:after="0"/>
              <w:ind w:left="135"/>
              <w:jc w:val="center"/>
            </w:pPr>
            <w:r>
              <w:rPr>
                <w:rFonts w:ascii="Times New Roman" w:hAnsi="Times New Roman"/>
                <w:color w:val="000000"/>
                <w:sz w:val="24"/>
              </w:rPr>
              <w:lastRenderedPageBreak/>
              <w:t xml:space="preserve"> 1 </w:t>
            </w:r>
          </w:p>
        </w:tc>
        <w:tc>
          <w:tcPr>
            <w:tcW w:w="1436" w:type="dxa"/>
          </w:tcPr>
          <w:p w:rsidR="00DF5F4F" w:rsidRDefault="00DF5F4F">
            <w:pPr>
              <w:spacing w:after="0"/>
              <w:ind w:left="135"/>
              <w:jc w:val="center"/>
            </w:pPr>
          </w:p>
        </w:tc>
        <w:tc>
          <w:tcPr>
            <w:tcW w:w="1488" w:type="dxa"/>
          </w:tcPr>
          <w:p w:rsidR="00DF5F4F" w:rsidRDefault="00DF5F4F">
            <w:pPr>
              <w:spacing w:after="0"/>
              <w:ind w:left="135"/>
              <w:jc w:val="center"/>
            </w:pPr>
          </w:p>
        </w:tc>
        <w:tc>
          <w:tcPr>
            <w:tcW w:w="2495" w:type="dxa"/>
          </w:tcPr>
          <w:p w:rsidR="00DF5F4F" w:rsidRDefault="006C443E">
            <w:pPr>
              <w:spacing w:after="0"/>
              <w:ind w:left="135"/>
            </w:pPr>
            <w:r>
              <w:rPr>
                <w:rFonts w:ascii="Times New Roman" w:hAnsi="Times New Roman"/>
                <w:color w:val="000000"/>
                <w:sz w:val="24"/>
              </w:rPr>
              <w:t xml:space="preserve"> 16.05.2024 </w:t>
            </w:r>
          </w:p>
        </w:tc>
        <w:tc>
          <w:tcPr>
            <w:tcW w:w="4868" w:type="dxa"/>
          </w:tcPr>
          <w:p w:rsidR="00DF5F4F" w:rsidRDefault="00DF5F4F">
            <w:pPr>
              <w:spacing w:after="0"/>
              <w:ind w:left="135"/>
            </w:pPr>
          </w:p>
        </w:tc>
      </w:tr>
      <w:tr w:rsidR="00DF5F4F" w:rsidTr="006C443E">
        <w:trPr>
          <w:trHeight w:val="144"/>
        </w:trPr>
        <w:tc>
          <w:tcPr>
            <w:tcW w:w="573" w:type="dxa"/>
          </w:tcPr>
          <w:p w:rsidR="00DF5F4F" w:rsidRDefault="006C443E">
            <w:pPr>
              <w:spacing w:after="0"/>
            </w:pPr>
            <w:r>
              <w:rPr>
                <w:rFonts w:ascii="Times New Roman" w:hAnsi="Times New Roman"/>
                <w:color w:val="000000"/>
                <w:sz w:val="24"/>
              </w:rPr>
              <w:lastRenderedPageBreak/>
              <w:t>34</w:t>
            </w:r>
          </w:p>
        </w:tc>
        <w:tc>
          <w:tcPr>
            <w:tcW w:w="2420" w:type="dxa"/>
          </w:tcPr>
          <w:p w:rsidR="00DF5F4F" w:rsidRPr="006C443E" w:rsidRDefault="006C443E">
            <w:pPr>
              <w:spacing w:after="0"/>
              <w:ind w:left="135"/>
              <w:rPr>
                <w:lang w:val="ru-RU"/>
              </w:rPr>
            </w:pPr>
            <w:r w:rsidRPr="006C443E">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68"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6C443E">
            <w:pPr>
              <w:spacing w:after="0"/>
              <w:ind w:left="135"/>
              <w:jc w:val="center"/>
            </w:pPr>
            <w:r>
              <w:rPr>
                <w:rFonts w:ascii="Times New Roman" w:hAnsi="Times New Roman"/>
                <w:color w:val="000000"/>
                <w:sz w:val="24"/>
              </w:rPr>
              <w:t xml:space="preserve"> 1 </w:t>
            </w:r>
          </w:p>
        </w:tc>
        <w:tc>
          <w:tcPr>
            <w:tcW w:w="1488" w:type="dxa"/>
          </w:tcPr>
          <w:p w:rsidR="00DF5F4F" w:rsidRDefault="00DF5F4F">
            <w:pPr>
              <w:spacing w:after="0"/>
              <w:ind w:left="135"/>
              <w:jc w:val="center"/>
            </w:pPr>
          </w:p>
        </w:tc>
        <w:tc>
          <w:tcPr>
            <w:tcW w:w="2495" w:type="dxa"/>
          </w:tcPr>
          <w:p w:rsidR="00DF5F4F" w:rsidRDefault="006C443E">
            <w:pPr>
              <w:spacing w:after="0"/>
              <w:ind w:left="135"/>
            </w:pPr>
            <w:r>
              <w:rPr>
                <w:rFonts w:ascii="Times New Roman" w:hAnsi="Times New Roman"/>
                <w:color w:val="000000"/>
                <w:sz w:val="24"/>
              </w:rPr>
              <w:t xml:space="preserve"> 23.05.2024 </w:t>
            </w:r>
          </w:p>
        </w:tc>
        <w:tc>
          <w:tcPr>
            <w:tcW w:w="4868" w:type="dxa"/>
          </w:tcPr>
          <w:p w:rsidR="00DF5F4F" w:rsidRDefault="00DF5F4F">
            <w:pPr>
              <w:spacing w:after="0"/>
              <w:ind w:left="135"/>
            </w:pPr>
          </w:p>
        </w:tc>
      </w:tr>
      <w:tr w:rsidR="00DF5F4F" w:rsidTr="006C443E">
        <w:trPr>
          <w:trHeight w:val="144"/>
        </w:trPr>
        <w:tc>
          <w:tcPr>
            <w:tcW w:w="0" w:type="auto"/>
            <w:gridSpan w:val="2"/>
          </w:tcPr>
          <w:p w:rsidR="00DF5F4F" w:rsidRPr="006C443E" w:rsidRDefault="006C443E">
            <w:pPr>
              <w:spacing w:after="0"/>
              <w:ind w:left="135"/>
              <w:rPr>
                <w:lang w:val="ru-RU"/>
              </w:rPr>
            </w:pPr>
            <w:r w:rsidRPr="006C443E">
              <w:rPr>
                <w:rFonts w:ascii="Times New Roman" w:hAnsi="Times New Roman"/>
                <w:color w:val="000000"/>
                <w:sz w:val="24"/>
                <w:lang w:val="ru-RU"/>
              </w:rPr>
              <w:t>ОБЩЕЕ КОЛИЧЕСТВО ЧАСОВ ПО ПРОГРАММЕ</w:t>
            </w:r>
          </w:p>
        </w:tc>
        <w:tc>
          <w:tcPr>
            <w:tcW w:w="768"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6" w:type="dxa"/>
          </w:tcPr>
          <w:p w:rsidR="00DF5F4F" w:rsidRDefault="006C443E">
            <w:pPr>
              <w:spacing w:after="0"/>
              <w:ind w:left="135"/>
              <w:jc w:val="center"/>
            </w:pPr>
            <w:r>
              <w:rPr>
                <w:rFonts w:ascii="Times New Roman" w:hAnsi="Times New Roman"/>
                <w:color w:val="000000"/>
                <w:sz w:val="24"/>
              </w:rPr>
              <w:t xml:space="preserve"> 1 </w:t>
            </w:r>
          </w:p>
        </w:tc>
        <w:tc>
          <w:tcPr>
            <w:tcW w:w="1488" w:type="dxa"/>
          </w:tcPr>
          <w:p w:rsidR="00DF5F4F" w:rsidRDefault="006C443E">
            <w:pPr>
              <w:spacing w:after="0"/>
              <w:ind w:left="135"/>
              <w:jc w:val="center"/>
            </w:pPr>
            <w:r>
              <w:rPr>
                <w:rFonts w:ascii="Times New Roman" w:hAnsi="Times New Roman"/>
                <w:color w:val="000000"/>
                <w:sz w:val="24"/>
              </w:rPr>
              <w:t xml:space="preserve"> 6 </w:t>
            </w:r>
          </w:p>
        </w:tc>
        <w:tc>
          <w:tcPr>
            <w:tcW w:w="0" w:type="auto"/>
            <w:gridSpan w:val="2"/>
          </w:tcPr>
          <w:p w:rsidR="00DF5F4F" w:rsidRDefault="00DF5F4F"/>
        </w:tc>
      </w:tr>
    </w:tbl>
    <w:p w:rsidR="00DF5F4F" w:rsidRDefault="00DF5F4F">
      <w:pPr>
        <w:sectPr w:rsidR="00DF5F4F">
          <w:pgSz w:w="16383" w:h="11906" w:orient="landscape"/>
          <w:pgMar w:top="1134" w:right="850" w:bottom="1134" w:left="1701" w:header="720" w:footer="720" w:gutter="0"/>
          <w:cols w:space="720"/>
        </w:sectPr>
      </w:pPr>
    </w:p>
    <w:p w:rsidR="00DF5F4F" w:rsidRDefault="006C443E">
      <w:pPr>
        <w:spacing w:after="0"/>
        <w:ind w:left="120"/>
      </w:pPr>
      <w:r>
        <w:rPr>
          <w:rFonts w:ascii="Times New Roman" w:hAnsi="Times New Roman"/>
          <w:b/>
          <w:color w:val="000000"/>
          <w:sz w:val="28"/>
        </w:rPr>
        <w:lastRenderedPageBreak/>
        <w:t xml:space="preserve"> 11 КЛАСС </w:t>
      </w:r>
    </w:p>
    <w:tbl>
      <w:tblPr>
        <w:tblStyle w:val="ae"/>
        <w:tblW w:w="0" w:type="auto"/>
        <w:tblLook w:val="04A0" w:firstRow="1" w:lastRow="0" w:firstColumn="1" w:lastColumn="0" w:noHBand="0" w:noVBand="1"/>
      </w:tblPr>
      <w:tblGrid>
        <w:gridCol w:w="638"/>
        <w:gridCol w:w="2396"/>
        <w:gridCol w:w="867"/>
        <w:gridCol w:w="1657"/>
        <w:gridCol w:w="1718"/>
        <w:gridCol w:w="1288"/>
        <w:gridCol w:w="5484"/>
      </w:tblGrid>
      <w:tr w:rsidR="00DF5F4F" w:rsidTr="006C443E">
        <w:trPr>
          <w:trHeight w:val="144"/>
        </w:trPr>
        <w:tc>
          <w:tcPr>
            <w:tcW w:w="331" w:type="dxa"/>
            <w:vMerge w:val="restart"/>
          </w:tcPr>
          <w:p w:rsidR="00DF5F4F" w:rsidRDefault="006C443E" w:rsidP="006C443E">
            <w:pPr>
              <w:spacing w:after="0"/>
              <w:ind w:left="135"/>
            </w:pPr>
            <w:r>
              <w:rPr>
                <w:rFonts w:ascii="Times New Roman" w:hAnsi="Times New Roman"/>
                <w:b/>
                <w:color w:val="000000"/>
                <w:sz w:val="24"/>
              </w:rPr>
              <w:t xml:space="preserve">№ п/п </w:t>
            </w:r>
          </w:p>
        </w:tc>
        <w:tc>
          <w:tcPr>
            <w:tcW w:w="3696" w:type="dxa"/>
            <w:vMerge w:val="restart"/>
          </w:tcPr>
          <w:p w:rsidR="00DF5F4F" w:rsidRDefault="006C443E">
            <w:pPr>
              <w:spacing w:after="0"/>
              <w:ind w:left="135"/>
            </w:pPr>
            <w:r>
              <w:rPr>
                <w:rFonts w:ascii="Times New Roman" w:hAnsi="Times New Roman"/>
                <w:b/>
                <w:color w:val="000000"/>
                <w:sz w:val="24"/>
              </w:rPr>
              <w:t xml:space="preserve">Тема урока </w:t>
            </w:r>
          </w:p>
          <w:p w:rsidR="00DF5F4F" w:rsidRDefault="00DF5F4F">
            <w:pPr>
              <w:spacing w:after="0"/>
              <w:ind w:left="135"/>
            </w:pPr>
          </w:p>
        </w:tc>
        <w:tc>
          <w:tcPr>
            <w:tcW w:w="0" w:type="auto"/>
            <w:gridSpan w:val="3"/>
          </w:tcPr>
          <w:p w:rsidR="00DF5F4F" w:rsidRDefault="006C443E">
            <w:pPr>
              <w:spacing w:after="0"/>
            </w:pPr>
            <w:r>
              <w:rPr>
                <w:rFonts w:ascii="Times New Roman" w:hAnsi="Times New Roman"/>
                <w:b/>
                <w:color w:val="000000"/>
                <w:sz w:val="24"/>
              </w:rPr>
              <w:t>Количество часов</w:t>
            </w:r>
          </w:p>
        </w:tc>
        <w:tc>
          <w:tcPr>
            <w:tcW w:w="1186" w:type="dxa"/>
            <w:vMerge w:val="restart"/>
          </w:tcPr>
          <w:p w:rsidR="00DF5F4F" w:rsidRDefault="006C443E" w:rsidP="006C443E">
            <w:pPr>
              <w:spacing w:after="0"/>
              <w:ind w:left="135"/>
            </w:pPr>
            <w:r>
              <w:rPr>
                <w:rFonts w:ascii="Times New Roman" w:hAnsi="Times New Roman"/>
                <w:b/>
                <w:color w:val="000000"/>
                <w:sz w:val="24"/>
              </w:rPr>
              <w:t xml:space="preserve">Дата изучения </w:t>
            </w:r>
          </w:p>
        </w:tc>
        <w:tc>
          <w:tcPr>
            <w:tcW w:w="1915" w:type="dxa"/>
            <w:vMerge w:val="restart"/>
          </w:tcPr>
          <w:p w:rsidR="00DF5F4F" w:rsidRDefault="006C443E" w:rsidP="006C443E">
            <w:pPr>
              <w:spacing w:after="0"/>
              <w:ind w:left="135"/>
            </w:pPr>
            <w:r>
              <w:rPr>
                <w:rFonts w:ascii="Times New Roman" w:hAnsi="Times New Roman"/>
                <w:b/>
                <w:color w:val="000000"/>
                <w:sz w:val="24"/>
              </w:rPr>
              <w:t xml:space="preserve">Электронные цифровые образовательные ресурсы </w:t>
            </w:r>
          </w:p>
        </w:tc>
      </w:tr>
      <w:tr w:rsidR="00DF5F4F" w:rsidTr="006C443E">
        <w:trPr>
          <w:trHeight w:val="144"/>
        </w:trPr>
        <w:tc>
          <w:tcPr>
            <w:tcW w:w="0" w:type="auto"/>
            <w:vMerge/>
          </w:tcPr>
          <w:p w:rsidR="00DF5F4F" w:rsidRDefault="00DF5F4F"/>
        </w:tc>
        <w:tc>
          <w:tcPr>
            <w:tcW w:w="0" w:type="auto"/>
            <w:vMerge/>
          </w:tcPr>
          <w:p w:rsidR="00DF5F4F" w:rsidRDefault="00DF5F4F"/>
        </w:tc>
        <w:tc>
          <w:tcPr>
            <w:tcW w:w="751" w:type="dxa"/>
          </w:tcPr>
          <w:p w:rsidR="00DF5F4F" w:rsidRDefault="006C443E">
            <w:pPr>
              <w:spacing w:after="0"/>
              <w:ind w:left="135"/>
            </w:pPr>
            <w:r>
              <w:rPr>
                <w:rFonts w:ascii="Times New Roman" w:hAnsi="Times New Roman"/>
                <w:b/>
                <w:color w:val="000000"/>
                <w:sz w:val="24"/>
              </w:rPr>
              <w:t xml:space="preserve">Всего </w:t>
            </w:r>
          </w:p>
          <w:p w:rsidR="00DF5F4F" w:rsidRDefault="00DF5F4F">
            <w:pPr>
              <w:spacing w:after="0"/>
              <w:ind w:left="135"/>
            </w:pPr>
          </w:p>
        </w:tc>
        <w:tc>
          <w:tcPr>
            <w:tcW w:w="1436" w:type="dxa"/>
          </w:tcPr>
          <w:p w:rsidR="00DF5F4F" w:rsidRDefault="006C443E" w:rsidP="006C443E">
            <w:pPr>
              <w:spacing w:after="0"/>
              <w:ind w:left="135"/>
            </w:pPr>
            <w:r>
              <w:rPr>
                <w:rFonts w:ascii="Times New Roman" w:hAnsi="Times New Roman"/>
                <w:b/>
                <w:color w:val="000000"/>
                <w:sz w:val="24"/>
              </w:rPr>
              <w:t xml:space="preserve">Контрольные работы </w:t>
            </w:r>
          </w:p>
        </w:tc>
        <w:tc>
          <w:tcPr>
            <w:tcW w:w="1542" w:type="dxa"/>
          </w:tcPr>
          <w:p w:rsidR="00DF5F4F" w:rsidRDefault="006C443E" w:rsidP="006C443E">
            <w:pPr>
              <w:spacing w:after="0"/>
              <w:ind w:left="135"/>
            </w:pPr>
            <w:r>
              <w:rPr>
                <w:rFonts w:ascii="Times New Roman" w:hAnsi="Times New Roman"/>
                <w:b/>
                <w:color w:val="000000"/>
                <w:sz w:val="24"/>
              </w:rPr>
              <w:t xml:space="preserve">Практические работы </w:t>
            </w:r>
          </w:p>
        </w:tc>
        <w:tc>
          <w:tcPr>
            <w:tcW w:w="0" w:type="auto"/>
            <w:vMerge/>
          </w:tcPr>
          <w:p w:rsidR="00DF5F4F" w:rsidRDefault="00DF5F4F"/>
        </w:tc>
        <w:tc>
          <w:tcPr>
            <w:tcW w:w="0" w:type="auto"/>
            <w:vMerge/>
          </w:tcPr>
          <w:p w:rsidR="00DF5F4F" w:rsidRDefault="00DF5F4F"/>
        </w:tc>
      </w:tr>
      <w:tr w:rsidR="00DF5F4F" w:rsidTr="006C443E">
        <w:trPr>
          <w:trHeight w:val="144"/>
        </w:trPr>
        <w:tc>
          <w:tcPr>
            <w:tcW w:w="331" w:type="dxa"/>
          </w:tcPr>
          <w:p w:rsidR="00DF5F4F" w:rsidRDefault="006C443E">
            <w:pPr>
              <w:spacing w:after="0"/>
            </w:pPr>
            <w:r>
              <w:rPr>
                <w:rFonts w:ascii="Times New Roman" w:hAnsi="Times New Roman"/>
                <w:color w:val="000000"/>
                <w:sz w:val="24"/>
              </w:rPr>
              <w:t>1</w:t>
            </w:r>
          </w:p>
        </w:tc>
        <w:tc>
          <w:tcPr>
            <w:tcW w:w="3696" w:type="dxa"/>
          </w:tcPr>
          <w:p w:rsidR="00DF5F4F" w:rsidRDefault="006C443E">
            <w:pPr>
              <w:spacing w:after="0"/>
              <w:ind w:left="135"/>
            </w:pPr>
            <w:r w:rsidRPr="006C443E">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4"/>
              </w:rPr>
              <w:t>Геополитические проблемы региона</w:t>
            </w:r>
          </w:p>
        </w:tc>
        <w:tc>
          <w:tcPr>
            <w:tcW w:w="751" w:type="dxa"/>
          </w:tcPr>
          <w:p w:rsidR="00DF5F4F" w:rsidRDefault="006C443E">
            <w:pPr>
              <w:spacing w:after="0"/>
              <w:ind w:left="135"/>
              <w:jc w:val="center"/>
            </w:pPr>
            <w:r>
              <w:rPr>
                <w:rFonts w:ascii="Times New Roman" w:hAnsi="Times New Roman"/>
                <w:color w:val="000000"/>
                <w:sz w:val="24"/>
              </w:rPr>
              <w:t xml:space="preserve"> 1 </w:t>
            </w:r>
          </w:p>
        </w:tc>
        <w:tc>
          <w:tcPr>
            <w:tcW w:w="1436" w:type="dxa"/>
          </w:tcPr>
          <w:p w:rsidR="00DF5F4F" w:rsidRDefault="00DF5F4F">
            <w:pPr>
              <w:spacing w:after="0"/>
              <w:ind w:left="135"/>
              <w:jc w:val="center"/>
            </w:pPr>
          </w:p>
        </w:tc>
        <w:tc>
          <w:tcPr>
            <w:tcW w:w="1542" w:type="dxa"/>
          </w:tcPr>
          <w:p w:rsidR="00DF5F4F" w:rsidRDefault="00DF5F4F">
            <w:pPr>
              <w:spacing w:after="0"/>
              <w:ind w:left="135"/>
              <w:jc w:val="center"/>
            </w:pPr>
          </w:p>
        </w:tc>
        <w:tc>
          <w:tcPr>
            <w:tcW w:w="1186" w:type="dxa"/>
          </w:tcPr>
          <w:p w:rsidR="00DF5F4F" w:rsidRDefault="006C443E">
            <w:pPr>
              <w:spacing w:after="0"/>
              <w:ind w:left="135"/>
            </w:pPr>
            <w:r>
              <w:rPr>
                <w:rFonts w:ascii="Times New Roman" w:hAnsi="Times New Roman"/>
                <w:color w:val="000000"/>
                <w:sz w:val="24"/>
              </w:rPr>
              <w:t xml:space="preserve"> 07.09.2023 </w:t>
            </w:r>
          </w:p>
        </w:tc>
        <w:tc>
          <w:tcPr>
            <w:tcW w:w="1915" w:type="dxa"/>
          </w:tcPr>
          <w:p w:rsidR="00DF5F4F" w:rsidRDefault="00DF5F4F">
            <w:pPr>
              <w:spacing w:after="0"/>
              <w:ind w:left="135"/>
            </w:pPr>
          </w:p>
        </w:tc>
      </w:tr>
      <w:tr w:rsidR="00DF5F4F" w:rsidRPr="006C443E" w:rsidTr="006C443E">
        <w:trPr>
          <w:trHeight w:val="144"/>
        </w:trPr>
        <w:tc>
          <w:tcPr>
            <w:tcW w:w="331" w:type="dxa"/>
          </w:tcPr>
          <w:p w:rsidR="00DF5F4F" w:rsidRDefault="006C443E">
            <w:pPr>
              <w:spacing w:after="0"/>
            </w:pPr>
            <w:r>
              <w:rPr>
                <w:rFonts w:ascii="Times New Roman" w:hAnsi="Times New Roman"/>
                <w:color w:val="000000"/>
                <w:sz w:val="24"/>
              </w:rPr>
              <w:t>2</w:t>
            </w:r>
          </w:p>
        </w:tc>
        <w:tc>
          <w:tcPr>
            <w:tcW w:w="3696" w:type="dxa"/>
          </w:tcPr>
          <w:p w:rsidR="00DF5F4F" w:rsidRPr="006C443E" w:rsidRDefault="006C443E">
            <w:pPr>
              <w:spacing w:after="0"/>
              <w:ind w:left="135"/>
              <w:rPr>
                <w:lang w:val="ru-RU"/>
              </w:rPr>
            </w:pPr>
            <w:r w:rsidRPr="006C443E">
              <w:rPr>
                <w:rFonts w:ascii="Times New Roman" w:hAnsi="Times New Roman"/>
                <w:color w:val="000000"/>
                <w:sz w:val="24"/>
                <w:lang w:val="ru-RU"/>
              </w:rPr>
              <w:t>Западная Европа. Общие черты и особенности природно-ресурсного капитала, населения и хозяйства стран субрегиона</w:t>
            </w:r>
          </w:p>
        </w:tc>
        <w:tc>
          <w:tcPr>
            <w:tcW w:w="751"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542" w:type="dxa"/>
          </w:tcPr>
          <w:p w:rsidR="00DF5F4F" w:rsidRDefault="00DF5F4F">
            <w:pPr>
              <w:spacing w:after="0"/>
              <w:ind w:left="135"/>
              <w:jc w:val="center"/>
            </w:pPr>
          </w:p>
        </w:tc>
        <w:tc>
          <w:tcPr>
            <w:tcW w:w="1186" w:type="dxa"/>
          </w:tcPr>
          <w:p w:rsidR="00DF5F4F" w:rsidRDefault="006C443E">
            <w:pPr>
              <w:spacing w:after="0"/>
              <w:ind w:left="135"/>
            </w:pPr>
            <w:r>
              <w:rPr>
                <w:rFonts w:ascii="Times New Roman" w:hAnsi="Times New Roman"/>
                <w:color w:val="000000"/>
                <w:sz w:val="24"/>
              </w:rPr>
              <w:t xml:space="preserve"> 14.09.2023 </w:t>
            </w:r>
          </w:p>
        </w:tc>
        <w:tc>
          <w:tcPr>
            <w:tcW w:w="1915"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Инфоурок </w:t>
            </w:r>
            <w:hyperlink r:id="rId31">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infourok</w:t>
              </w:r>
              <w:r w:rsidRPr="006C443E">
                <w:rPr>
                  <w:rFonts w:ascii="Times New Roman" w:hAnsi="Times New Roman"/>
                  <w:color w:val="0000FF"/>
                  <w:u w:val="single"/>
                  <w:lang w:val="ru-RU"/>
                </w:rPr>
                <w:t>.</w:t>
              </w:r>
              <w:r>
                <w:rPr>
                  <w:rFonts w:ascii="Times New Roman" w:hAnsi="Times New Roman"/>
                  <w:color w:val="0000FF"/>
                  <w:u w:val="single"/>
                </w:rPr>
                <w:t>ru</w:t>
              </w:r>
              <w:r w:rsidRPr="006C443E">
                <w:rPr>
                  <w:rFonts w:ascii="Times New Roman" w:hAnsi="Times New Roman"/>
                  <w:color w:val="0000FF"/>
                  <w:u w:val="single"/>
                  <w:lang w:val="ru-RU"/>
                </w:rPr>
                <w:t>/</w:t>
              </w:r>
              <w:r>
                <w:rPr>
                  <w:rFonts w:ascii="Times New Roman" w:hAnsi="Times New Roman"/>
                  <w:color w:val="0000FF"/>
                  <w:u w:val="single"/>
                </w:rPr>
                <w:t>konspekt</w:t>
              </w:r>
              <w:r w:rsidRPr="006C443E">
                <w:rPr>
                  <w:rFonts w:ascii="Times New Roman" w:hAnsi="Times New Roman"/>
                  <w:color w:val="0000FF"/>
                  <w:u w:val="single"/>
                  <w:lang w:val="ru-RU"/>
                </w:rPr>
                <w:t>-</w:t>
              </w:r>
              <w:r>
                <w:rPr>
                  <w:rFonts w:ascii="Times New Roman" w:hAnsi="Times New Roman"/>
                  <w:color w:val="0000FF"/>
                  <w:u w:val="single"/>
                </w:rPr>
                <w:t>uroka</w:t>
              </w:r>
              <w:r w:rsidRPr="006C443E">
                <w:rPr>
                  <w:rFonts w:ascii="Times New Roman" w:hAnsi="Times New Roman"/>
                  <w:color w:val="0000FF"/>
                  <w:u w:val="single"/>
                  <w:lang w:val="ru-RU"/>
                </w:rPr>
                <w:t>-</w:t>
              </w:r>
              <w:r>
                <w:rPr>
                  <w:rFonts w:ascii="Times New Roman" w:hAnsi="Times New Roman"/>
                  <w:color w:val="0000FF"/>
                  <w:u w:val="single"/>
                </w:rPr>
                <w:t>zapadnaya</w:t>
              </w:r>
              <w:r w:rsidRPr="006C443E">
                <w:rPr>
                  <w:rFonts w:ascii="Times New Roman" w:hAnsi="Times New Roman"/>
                  <w:color w:val="0000FF"/>
                  <w:u w:val="single"/>
                  <w:lang w:val="ru-RU"/>
                </w:rPr>
                <w:t>-</w:t>
              </w:r>
              <w:r>
                <w:rPr>
                  <w:rFonts w:ascii="Times New Roman" w:hAnsi="Times New Roman"/>
                  <w:color w:val="0000FF"/>
                  <w:u w:val="single"/>
                </w:rPr>
                <w:t>evropa</w:t>
              </w:r>
              <w:r w:rsidRPr="006C443E">
                <w:rPr>
                  <w:rFonts w:ascii="Times New Roman" w:hAnsi="Times New Roman"/>
                  <w:color w:val="0000FF"/>
                  <w:u w:val="single"/>
                  <w:lang w:val="ru-RU"/>
                </w:rPr>
                <w:t>-11-</w:t>
              </w:r>
              <w:r>
                <w:rPr>
                  <w:rFonts w:ascii="Times New Roman" w:hAnsi="Times New Roman"/>
                  <w:color w:val="0000FF"/>
                  <w:u w:val="single"/>
                </w:rPr>
                <w:t>klass</w:t>
              </w:r>
              <w:r w:rsidRPr="006C443E">
                <w:rPr>
                  <w:rFonts w:ascii="Times New Roman" w:hAnsi="Times New Roman"/>
                  <w:color w:val="0000FF"/>
                  <w:u w:val="single"/>
                  <w:lang w:val="ru-RU"/>
                </w:rPr>
                <w:t>-5496460.</w:t>
              </w:r>
              <w:r>
                <w:rPr>
                  <w:rFonts w:ascii="Times New Roman" w:hAnsi="Times New Roman"/>
                  <w:color w:val="0000FF"/>
                  <w:u w:val="single"/>
                </w:rPr>
                <w:t>html</w:t>
              </w:r>
            </w:hyperlink>
          </w:p>
        </w:tc>
      </w:tr>
      <w:tr w:rsidR="00DF5F4F" w:rsidRPr="006C443E" w:rsidTr="006C443E">
        <w:trPr>
          <w:trHeight w:val="144"/>
        </w:trPr>
        <w:tc>
          <w:tcPr>
            <w:tcW w:w="331" w:type="dxa"/>
          </w:tcPr>
          <w:p w:rsidR="00DF5F4F" w:rsidRDefault="006C443E">
            <w:pPr>
              <w:spacing w:after="0"/>
            </w:pPr>
            <w:r>
              <w:rPr>
                <w:rFonts w:ascii="Times New Roman" w:hAnsi="Times New Roman"/>
                <w:color w:val="000000"/>
                <w:sz w:val="24"/>
              </w:rPr>
              <w:t>3</w:t>
            </w:r>
          </w:p>
        </w:tc>
        <w:tc>
          <w:tcPr>
            <w:tcW w:w="3696"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Северная Европа: общие черты и особенности природно-ресурсного капитала, </w:t>
            </w:r>
            <w:r w:rsidRPr="006C443E">
              <w:rPr>
                <w:rFonts w:ascii="Times New Roman" w:hAnsi="Times New Roman"/>
                <w:color w:val="000000"/>
                <w:sz w:val="24"/>
                <w:lang w:val="ru-RU"/>
              </w:rPr>
              <w:lastRenderedPageBreak/>
              <w:t>населения и хозяйства субрегиона</w:t>
            </w:r>
          </w:p>
        </w:tc>
        <w:tc>
          <w:tcPr>
            <w:tcW w:w="751" w:type="dxa"/>
          </w:tcPr>
          <w:p w:rsidR="00DF5F4F" w:rsidRDefault="006C443E">
            <w:pPr>
              <w:spacing w:after="0"/>
              <w:ind w:left="135"/>
              <w:jc w:val="center"/>
            </w:pPr>
            <w:r w:rsidRPr="006C44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542" w:type="dxa"/>
          </w:tcPr>
          <w:p w:rsidR="00DF5F4F" w:rsidRDefault="00DF5F4F">
            <w:pPr>
              <w:spacing w:after="0"/>
              <w:ind w:left="135"/>
              <w:jc w:val="center"/>
            </w:pPr>
          </w:p>
        </w:tc>
        <w:tc>
          <w:tcPr>
            <w:tcW w:w="1186" w:type="dxa"/>
          </w:tcPr>
          <w:p w:rsidR="00DF5F4F" w:rsidRDefault="006C443E">
            <w:pPr>
              <w:spacing w:after="0"/>
              <w:ind w:left="135"/>
            </w:pPr>
            <w:r>
              <w:rPr>
                <w:rFonts w:ascii="Times New Roman" w:hAnsi="Times New Roman"/>
                <w:color w:val="000000"/>
                <w:sz w:val="24"/>
              </w:rPr>
              <w:t xml:space="preserve"> 21.09.2023 </w:t>
            </w:r>
          </w:p>
        </w:tc>
        <w:tc>
          <w:tcPr>
            <w:tcW w:w="1915"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Инфоурок </w:t>
            </w:r>
            <w:hyperlink r:id="rId32">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infourok</w:t>
              </w:r>
              <w:r w:rsidRPr="006C443E">
                <w:rPr>
                  <w:rFonts w:ascii="Times New Roman" w:hAnsi="Times New Roman"/>
                  <w:color w:val="0000FF"/>
                  <w:u w:val="single"/>
                  <w:lang w:val="ru-RU"/>
                </w:rPr>
                <w:t>.</w:t>
              </w:r>
              <w:r>
                <w:rPr>
                  <w:rFonts w:ascii="Times New Roman" w:hAnsi="Times New Roman"/>
                  <w:color w:val="0000FF"/>
                  <w:u w:val="single"/>
                </w:rPr>
                <w:t>ru</w:t>
              </w:r>
              <w:r w:rsidRPr="006C443E">
                <w:rPr>
                  <w:rFonts w:ascii="Times New Roman" w:hAnsi="Times New Roman"/>
                  <w:color w:val="0000FF"/>
                  <w:u w:val="single"/>
                  <w:lang w:val="ru-RU"/>
                </w:rPr>
                <w:t>/</w:t>
              </w:r>
              <w:r>
                <w:rPr>
                  <w:rFonts w:ascii="Times New Roman" w:hAnsi="Times New Roman"/>
                  <w:color w:val="0000FF"/>
                  <w:u w:val="single"/>
                </w:rPr>
                <w:t>urok</w:t>
              </w:r>
              <w:r w:rsidRPr="006C443E">
                <w:rPr>
                  <w:rFonts w:ascii="Times New Roman" w:hAnsi="Times New Roman"/>
                  <w:color w:val="0000FF"/>
                  <w:u w:val="single"/>
                  <w:lang w:val="ru-RU"/>
                </w:rPr>
                <w:t>-</w:t>
              </w:r>
              <w:r>
                <w:rPr>
                  <w:rFonts w:ascii="Times New Roman" w:hAnsi="Times New Roman"/>
                  <w:color w:val="0000FF"/>
                  <w:u w:val="single"/>
                </w:rPr>
                <w:t>konspekt</w:t>
              </w:r>
              <w:r w:rsidRPr="006C443E">
                <w:rPr>
                  <w:rFonts w:ascii="Times New Roman" w:hAnsi="Times New Roman"/>
                  <w:color w:val="0000FF"/>
                  <w:u w:val="single"/>
                  <w:lang w:val="ru-RU"/>
                </w:rPr>
                <w:t>-</w:t>
              </w:r>
              <w:r>
                <w:rPr>
                  <w:rFonts w:ascii="Times New Roman" w:hAnsi="Times New Roman"/>
                  <w:color w:val="0000FF"/>
                  <w:u w:val="single"/>
                </w:rPr>
                <w:t>obshaya</w:t>
              </w:r>
              <w:r w:rsidRPr="006C443E">
                <w:rPr>
                  <w:rFonts w:ascii="Times New Roman" w:hAnsi="Times New Roman"/>
                  <w:color w:val="0000FF"/>
                  <w:u w:val="single"/>
                  <w:lang w:val="ru-RU"/>
                </w:rPr>
                <w:t>-</w:t>
              </w:r>
              <w:r>
                <w:rPr>
                  <w:rFonts w:ascii="Times New Roman" w:hAnsi="Times New Roman"/>
                  <w:color w:val="0000FF"/>
                  <w:u w:val="single"/>
                </w:rPr>
                <w:t>harakteristika</w:t>
              </w:r>
              <w:r w:rsidRPr="006C443E">
                <w:rPr>
                  <w:rFonts w:ascii="Times New Roman" w:hAnsi="Times New Roman"/>
                  <w:color w:val="0000FF"/>
                  <w:u w:val="single"/>
                  <w:lang w:val="ru-RU"/>
                </w:rPr>
                <w:t>-</w:t>
              </w:r>
              <w:r>
                <w:rPr>
                  <w:rFonts w:ascii="Times New Roman" w:hAnsi="Times New Roman"/>
                  <w:color w:val="0000FF"/>
                  <w:u w:val="single"/>
                </w:rPr>
                <w:t>stran</w:t>
              </w:r>
              <w:r w:rsidRPr="006C443E">
                <w:rPr>
                  <w:rFonts w:ascii="Times New Roman" w:hAnsi="Times New Roman"/>
                  <w:color w:val="0000FF"/>
                  <w:u w:val="single"/>
                  <w:lang w:val="ru-RU"/>
                </w:rPr>
                <w:t>-</w:t>
              </w:r>
              <w:r>
                <w:rPr>
                  <w:rFonts w:ascii="Times New Roman" w:hAnsi="Times New Roman"/>
                  <w:color w:val="0000FF"/>
                  <w:u w:val="single"/>
                </w:rPr>
                <w:t>severnoj</w:t>
              </w:r>
              <w:r w:rsidRPr="006C443E">
                <w:rPr>
                  <w:rFonts w:ascii="Times New Roman" w:hAnsi="Times New Roman"/>
                  <w:color w:val="0000FF"/>
                  <w:u w:val="single"/>
                  <w:lang w:val="ru-RU"/>
                </w:rPr>
                <w:t>-</w:t>
              </w:r>
              <w:r>
                <w:rPr>
                  <w:rFonts w:ascii="Times New Roman" w:hAnsi="Times New Roman"/>
                  <w:color w:val="0000FF"/>
                  <w:u w:val="single"/>
                </w:rPr>
                <w:t>evropy</w:t>
              </w:r>
              <w:r w:rsidRPr="006C443E">
                <w:rPr>
                  <w:rFonts w:ascii="Times New Roman" w:hAnsi="Times New Roman"/>
                  <w:color w:val="0000FF"/>
                  <w:u w:val="single"/>
                  <w:lang w:val="ru-RU"/>
                </w:rPr>
                <w:t>-4412678.</w:t>
              </w:r>
              <w:r>
                <w:rPr>
                  <w:rFonts w:ascii="Times New Roman" w:hAnsi="Times New Roman"/>
                  <w:color w:val="0000FF"/>
                  <w:u w:val="single"/>
                </w:rPr>
                <w:t>html</w:t>
              </w:r>
            </w:hyperlink>
          </w:p>
        </w:tc>
      </w:tr>
      <w:tr w:rsidR="00DF5F4F" w:rsidRPr="006C443E" w:rsidTr="006C443E">
        <w:trPr>
          <w:trHeight w:val="144"/>
        </w:trPr>
        <w:tc>
          <w:tcPr>
            <w:tcW w:w="331" w:type="dxa"/>
          </w:tcPr>
          <w:p w:rsidR="00DF5F4F" w:rsidRDefault="006C443E">
            <w:pPr>
              <w:spacing w:after="0"/>
            </w:pPr>
            <w:r>
              <w:rPr>
                <w:rFonts w:ascii="Times New Roman" w:hAnsi="Times New Roman"/>
                <w:color w:val="000000"/>
                <w:sz w:val="24"/>
              </w:rPr>
              <w:lastRenderedPageBreak/>
              <w:t>4</w:t>
            </w:r>
          </w:p>
        </w:tc>
        <w:tc>
          <w:tcPr>
            <w:tcW w:w="3696" w:type="dxa"/>
          </w:tcPr>
          <w:p w:rsidR="00DF5F4F" w:rsidRPr="006C443E" w:rsidRDefault="006C443E">
            <w:pPr>
              <w:spacing w:after="0"/>
              <w:ind w:left="135"/>
              <w:rPr>
                <w:lang w:val="ru-RU"/>
              </w:rPr>
            </w:pPr>
            <w:r w:rsidRPr="006C443E">
              <w:rPr>
                <w:rFonts w:ascii="Times New Roman" w:hAnsi="Times New Roman"/>
                <w:color w:val="000000"/>
                <w:sz w:val="24"/>
                <w:lang w:val="ru-RU"/>
              </w:rPr>
              <w:t>Южная Европа: общие черты и особенности природно-ресурсного капитала, населения и хозяйства субрегиона</w:t>
            </w:r>
          </w:p>
        </w:tc>
        <w:tc>
          <w:tcPr>
            <w:tcW w:w="751"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542" w:type="dxa"/>
          </w:tcPr>
          <w:p w:rsidR="00DF5F4F" w:rsidRDefault="00DF5F4F">
            <w:pPr>
              <w:spacing w:after="0"/>
              <w:ind w:left="135"/>
              <w:jc w:val="center"/>
            </w:pPr>
          </w:p>
        </w:tc>
        <w:tc>
          <w:tcPr>
            <w:tcW w:w="1186" w:type="dxa"/>
          </w:tcPr>
          <w:p w:rsidR="00DF5F4F" w:rsidRDefault="006C443E">
            <w:pPr>
              <w:spacing w:after="0"/>
              <w:ind w:left="135"/>
            </w:pPr>
            <w:r>
              <w:rPr>
                <w:rFonts w:ascii="Times New Roman" w:hAnsi="Times New Roman"/>
                <w:color w:val="000000"/>
                <w:sz w:val="24"/>
              </w:rPr>
              <w:t xml:space="preserve"> 28.09.2023 </w:t>
            </w:r>
          </w:p>
        </w:tc>
        <w:tc>
          <w:tcPr>
            <w:tcW w:w="1915"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Инфоурок </w:t>
            </w:r>
            <w:hyperlink r:id="rId33">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infourok</w:t>
              </w:r>
              <w:r w:rsidRPr="006C443E">
                <w:rPr>
                  <w:rFonts w:ascii="Times New Roman" w:hAnsi="Times New Roman"/>
                  <w:color w:val="0000FF"/>
                  <w:u w:val="single"/>
                  <w:lang w:val="ru-RU"/>
                </w:rPr>
                <w:t>.</w:t>
              </w:r>
              <w:r>
                <w:rPr>
                  <w:rFonts w:ascii="Times New Roman" w:hAnsi="Times New Roman"/>
                  <w:color w:val="0000FF"/>
                  <w:u w:val="single"/>
                </w:rPr>
                <w:t>ru</w:t>
              </w:r>
              <w:r w:rsidRPr="006C443E">
                <w:rPr>
                  <w:rFonts w:ascii="Times New Roman" w:hAnsi="Times New Roman"/>
                  <w:color w:val="0000FF"/>
                  <w:u w:val="single"/>
                  <w:lang w:val="ru-RU"/>
                </w:rPr>
                <w:t>/</w:t>
              </w:r>
              <w:r>
                <w:rPr>
                  <w:rFonts w:ascii="Times New Roman" w:hAnsi="Times New Roman"/>
                  <w:color w:val="0000FF"/>
                  <w:u w:val="single"/>
                </w:rPr>
                <w:t>plan</w:t>
              </w:r>
              <w:r w:rsidRPr="006C443E">
                <w:rPr>
                  <w:rFonts w:ascii="Times New Roman" w:hAnsi="Times New Roman"/>
                  <w:color w:val="0000FF"/>
                  <w:u w:val="single"/>
                  <w:lang w:val="ru-RU"/>
                </w:rPr>
                <w:t>-</w:t>
              </w:r>
              <w:r>
                <w:rPr>
                  <w:rFonts w:ascii="Times New Roman" w:hAnsi="Times New Roman"/>
                  <w:color w:val="0000FF"/>
                  <w:u w:val="single"/>
                </w:rPr>
                <w:t>konspekt</w:t>
              </w:r>
              <w:r w:rsidRPr="006C443E">
                <w:rPr>
                  <w:rFonts w:ascii="Times New Roman" w:hAnsi="Times New Roman"/>
                  <w:color w:val="0000FF"/>
                  <w:u w:val="single"/>
                  <w:lang w:val="ru-RU"/>
                </w:rPr>
                <w:t>-</w:t>
              </w:r>
              <w:r>
                <w:rPr>
                  <w:rFonts w:ascii="Times New Roman" w:hAnsi="Times New Roman"/>
                  <w:color w:val="0000FF"/>
                  <w:u w:val="single"/>
                </w:rPr>
                <w:t>uroka</w:t>
              </w:r>
              <w:r w:rsidRPr="006C443E">
                <w:rPr>
                  <w:rFonts w:ascii="Times New Roman" w:hAnsi="Times New Roman"/>
                  <w:color w:val="0000FF"/>
                  <w:u w:val="single"/>
                  <w:lang w:val="ru-RU"/>
                </w:rPr>
                <w:t>-</w:t>
              </w:r>
              <w:r>
                <w:rPr>
                  <w:rFonts w:ascii="Times New Roman" w:hAnsi="Times New Roman"/>
                  <w:color w:val="0000FF"/>
                  <w:u w:val="single"/>
                </w:rPr>
                <w:t>na</w:t>
              </w:r>
              <w:r w:rsidRPr="006C443E">
                <w:rPr>
                  <w:rFonts w:ascii="Times New Roman" w:hAnsi="Times New Roman"/>
                  <w:color w:val="0000FF"/>
                  <w:u w:val="single"/>
                  <w:lang w:val="ru-RU"/>
                </w:rPr>
                <w:t>-</w:t>
              </w:r>
              <w:r>
                <w:rPr>
                  <w:rFonts w:ascii="Times New Roman" w:hAnsi="Times New Roman"/>
                  <w:color w:val="0000FF"/>
                  <w:u w:val="single"/>
                </w:rPr>
                <w:t>temu</w:t>
              </w:r>
              <w:r w:rsidRPr="006C443E">
                <w:rPr>
                  <w:rFonts w:ascii="Times New Roman" w:hAnsi="Times New Roman"/>
                  <w:color w:val="0000FF"/>
                  <w:u w:val="single"/>
                  <w:lang w:val="ru-RU"/>
                </w:rPr>
                <w:t>-</w:t>
              </w:r>
              <w:r>
                <w:rPr>
                  <w:rFonts w:ascii="Times New Roman" w:hAnsi="Times New Roman"/>
                  <w:color w:val="0000FF"/>
                  <w:u w:val="single"/>
                </w:rPr>
                <w:t>strany</w:t>
              </w:r>
              <w:r w:rsidRPr="006C443E">
                <w:rPr>
                  <w:rFonts w:ascii="Times New Roman" w:hAnsi="Times New Roman"/>
                  <w:color w:val="0000FF"/>
                  <w:u w:val="single"/>
                  <w:lang w:val="ru-RU"/>
                </w:rPr>
                <w:t>-</w:t>
              </w:r>
              <w:r>
                <w:rPr>
                  <w:rFonts w:ascii="Times New Roman" w:hAnsi="Times New Roman"/>
                  <w:color w:val="0000FF"/>
                  <w:u w:val="single"/>
                </w:rPr>
                <w:t>yuzhnoj</w:t>
              </w:r>
              <w:r w:rsidRPr="006C443E">
                <w:rPr>
                  <w:rFonts w:ascii="Times New Roman" w:hAnsi="Times New Roman"/>
                  <w:color w:val="0000FF"/>
                  <w:u w:val="single"/>
                  <w:lang w:val="ru-RU"/>
                </w:rPr>
                <w:t>-</w:t>
              </w:r>
              <w:r>
                <w:rPr>
                  <w:rFonts w:ascii="Times New Roman" w:hAnsi="Times New Roman"/>
                  <w:color w:val="0000FF"/>
                  <w:u w:val="single"/>
                </w:rPr>
                <w:t>evropy</w:t>
              </w:r>
              <w:r w:rsidRPr="006C443E">
                <w:rPr>
                  <w:rFonts w:ascii="Times New Roman" w:hAnsi="Times New Roman"/>
                  <w:color w:val="0000FF"/>
                  <w:u w:val="single"/>
                  <w:lang w:val="ru-RU"/>
                </w:rPr>
                <w:t>-6132136.</w:t>
              </w:r>
              <w:r>
                <w:rPr>
                  <w:rFonts w:ascii="Times New Roman" w:hAnsi="Times New Roman"/>
                  <w:color w:val="0000FF"/>
                  <w:u w:val="single"/>
                </w:rPr>
                <w:t>html</w:t>
              </w:r>
            </w:hyperlink>
          </w:p>
        </w:tc>
      </w:tr>
      <w:tr w:rsidR="00DF5F4F" w:rsidRPr="006C443E" w:rsidTr="006C443E">
        <w:trPr>
          <w:trHeight w:val="144"/>
        </w:trPr>
        <w:tc>
          <w:tcPr>
            <w:tcW w:w="331" w:type="dxa"/>
          </w:tcPr>
          <w:p w:rsidR="00DF5F4F" w:rsidRDefault="006C443E">
            <w:pPr>
              <w:spacing w:after="0"/>
            </w:pPr>
            <w:r>
              <w:rPr>
                <w:rFonts w:ascii="Times New Roman" w:hAnsi="Times New Roman"/>
                <w:color w:val="000000"/>
                <w:sz w:val="24"/>
              </w:rPr>
              <w:t>5</w:t>
            </w:r>
          </w:p>
        </w:tc>
        <w:tc>
          <w:tcPr>
            <w:tcW w:w="3696" w:type="dxa"/>
          </w:tcPr>
          <w:p w:rsidR="00DF5F4F" w:rsidRPr="006C443E" w:rsidRDefault="006C443E">
            <w:pPr>
              <w:spacing w:after="0"/>
              <w:ind w:left="135"/>
              <w:rPr>
                <w:lang w:val="ru-RU"/>
              </w:rPr>
            </w:pPr>
            <w:r w:rsidRPr="006C443E">
              <w:rPr>
                <w:rFonts w:ascii="Times New Roman" w:hAnsi="Times New Roman"/>
                <w:color w:val="000000"/>
                <w:sz w:val="24"/>
                <w:lang w:val="ru-RU"/>
              </w:rPr>
              <w:t>Восточная Европа: общие черты и особенности природно-ресурсного капитала, населения и хозяйства субрегиона</w:t>
            </w:r>
          </w:p>
        </w:tc>
        <w:tc>
          <w:tcPr>
            <w:tcW w:w="751"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542" w:type="dxa"/>
          </w:tcPr>
          <w:p w:rsidR="00DF5F4F" w:rsidRDefault="00DF5F4F">
            <w:pPr>
              <w:spacing w:after="0"/>
              <w:ind w:left="135"/>
              <w:jc w:val="center"/>
            </w:pPr>
          </w:p>
        </w:tc>
        <w:tc>
          <w:tcPr>
            <w:tcW w:w="1186" w:type="dxa"/>
          </w:tcPr>
          <w:p w:rsidR="00DF5F4F" w:rsidRDefault="006C443E">
            <w:pPr>
              <w:spacing w:after="0"/>
              <w:ind w:left="135"/>
            </w:pPr>
            <w:r>
              <w:rPr>
                <w:rFonts w:ascii="Times New Roman" w:hAnsi="Times New Roman"/>
                <w:color w:val="000000"/>
                <w:sz w:val="24"/>
              </w:rPr>
              <w:t xml:space="preserve"> 05.10.2023 </w:t>
            </w:r>
          </w:p>
        </w:tc>
        <w:tc>
          <w:tcPr>
            <w:tcW w:w="1915"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Инфоурок </w:t>
            </w:r>
            <w:hyperlink r:id="rId34">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infourok</w:t>
              </w:r>
              <w:r w:rsidRPr="006C443E">
                <w:rPr>
                  <w:rFonts w:ascii="Times New Roman" w:hAnsi="Times New Roman"/>
                  <w:color w:val="0000FF"/>
                  <w:u w:val="single"/>
                  <w:lang w:val="ru-RU"/>
                </w:rPr>
                <w:t>.</w:t>
              </w:r>
              <w:r>
                <w:rPr>
                  <w:rFonts w:ascii="Times New Roman" w:hAnsi="Times New Roman"/>
                  <w:color w:val="0000FF"/>
                  <w:u w:val="single"/>
                </w:rPr>
                <w:t>ru</w:t>
              </w:r>
              <w:r w:rsidRPr="006C443E">
                <w:rPr>
                  <w:rFonts w:ascii="Times New Roman" w:hAnsi="Times New Roman"/>
                  <w:color w:val="0000FF"/>
                  <w:u w:val="single"/>
                  <w:lang w:val="ru-RU"/>
                </w:rPr>
                <w:t>/</w:t>
              </w:r>
              <w:r>
                <w:rPr>
                  <w:rFonts w:ascii="Times New Roman" w:hAnsi="Times New Roman"/>
                  <w:color w:val="0000FF"/>
                  <w:u w:val="single"/>
                </w:rPr>
                <w:t>plan</w:t>
              </w:r>
              <w:r w:rsidRPr="006C443E">
                <w:rPr>
                  <w:rFonts w:ascii="Times New Roman" w:hAnsi="Times New Roman"/>
                  <w:color w:val="0000FF"/>
                  <w:u w:val="single"/>
                  <w:lang w:val="ru-RU"/>
                </w:rPr>
                <w:t>-</w:t>
              </w:r>
              <w:r>
                <w:rPr>
                  <w:rFonts w:ascii="Times New Roman" w:hAnsi="Times New Roman"/>
                  <w:color w:val="0000FF"/>
                  <w:u w:val="single"/>
                </w:rPr>
                <w:t>konspekt</w:t>
              </w:r>
              <w:r w:rsidRPr="006C443E">
                <w:rPr>
                  <w:rFonts w:ascii="Times New Roman" w:hAnsi="Times New Roman"/>
                  <w:color w:val="0000FF"/>
                  <w:u w:val="single"/>
                  <w:lang w:val="ru-RU"/>
                </w:rPr>
                <w:t>-</w:t>
              </w:r>
              <w:r>
                <w:rPr>
                  <w:rFonts w:ascii="Times New Roman" w:hAnsi="Times New Roman"/>
                  <w:color w:val="0000FF"/>
                  <w:u w:val="single"/>
                </w:rPr>
                <w:t>po</w:t>
              </w:r>
              <w:r w:rsidRPr="006C443E">
                <w:rPr>
                  <w:rFonts w:ascii="Times New Roman" w:hAnsi="Times New Roman"/>
                  <w:color w:val="0000FF"/>
                  <w:u w:val="single"/>
                  <w:lang w:val="ru-RU"/>
                </w:rPr>
                <w:t>-</w:t>
              </w:r>
              <w:r>
                <w:rPr>
                  <w:rFonts w:ascii="Times New Roman" w:hAnsi="Times New Roman"/>
                  <w:color w:val="0000FF"/>
                  <w:u w:val="single"/>
                </w:rPr>
                <w:t>geografii</w:t>
              </w:r>
              <w:r w:rsidRPr="006C443E">
                <w:rPr>
                  <w:rFonts w:ascii="Times New Roman" w:hAnsi="Times New Roman"/>
                  <w:color w:val="0000FF"/>
                  <w:u w:val="single"/>
                  <w:lang w:val="ru-RU"/>
                </w:rPr>
                <w:t>-</w:t>
              </w:r>
              <w:r>
                <w:rPr>
                  <w:rFonts w:ascii="Times New Roman" w:hAnsi="Times New Roman"/>
                  <w:color w:val="0000FF"/>
                  <w:u w:val="single"/>
                </w:rPr>
                <w:t>na</w:t>
              </w:r>
              <w:r w:rsidRPr="006C443E">
                <w:rPr>
                  <w:rFonts w:ascii="Times New Roman" w:hAnsi="Times New Roman"/>
                  <w:color w:val="0000FF"/>
                  <w:u w:val="single"/>
                  <w:lang w:val="ru-RU"/>
                </w:rPr>
                <w:t>-</w:t>
              </w:r>
              <w:r>
                <w:rPr>
                  <w:rFonts w:ascii="Times New Roman" w:hAnsi="Times New Roman"/>
                  <w:color w:val="0000FF"/>
                  <w:u w:val="single"/>
                </w:rPr>
                <w:t>temu</w:t>
              </w:r>
              <w:r w:rsidRPr="006C443E">
                <w:rPr>
                  <w:rFonts w:ascii="Times New Roman" w:hAnsi="Times New Roman"/>
                  <w:color w:val="0000FF"/>
                  <w:u w:val="single"/>
                  <w:lang w:val="ru-RU"/>
                </w:rPr>
                <w:t>-</w:t>
              </w:r>
              <w:r>
                <w:rPr>
                  <w:rFonts w:ascii="Times New Roman" w:hAnsi="Times New Roman"/>
                  <w:color w:val="0000FF"/>
                  <w:u w:val="single"/>
                </w:rPr>
                <w:t>subregion</w:t>
              </w:r>
              <w:r w:rsidRPr="006C443E">
                <w:rPr>
                  <w:rFonts w:ascii="Times New Roman" w:hAnsi="Times New Roman"/>
                  <w:color w:val="0000FF"/>
                  <w:u w:val="single"/>
                  <w:lang w:val="ru-RU"/>
                </w:rPr>
                <w:t>-</w:t>
              </w:r>
              <w:r>
                <w:rPr>
                  <w:rFonts w:ascii="Times New Roman" w:hAnsi="Times New Roman"/>
                  <w:color w:val="0000FF"/>
                  <w:u w:val="single"/>
                </w:rPr>
                <w:t>vostochnaya</w:t>
              </w:r>
              <w:r w:rsidRPr="006C443E">
                <w:rPr>
                  <w:rFonts w:ascii="Times New Roman" w:hAnsi="Times New Roman"/>
                  <w:color w:val="0000FF"/>
                  <w:u w:val="single"/>
                  <w:lang w:val="ru-RU"/>
                </w:rPr>
                <w:t>-</w:t>
              </w:r>
              <w:r>
                <w:rPr>
                  <w:rFonts w:ascii="Times New Roman" w:hAnsi="Times New Roman"/>
                  <w:color w:val="0000FF"/>
                  <w:u w:val="single"/>
                </w:rPr>
                <w:t>evropa</w:t>
              </w:r>
              <w:r w:rsidRPr="006C443E">
                <w:rPr>
                  <w:rFonts w:ascii="Times New Roman" w:hAnsi="Times New Roman"/>
                  <w:color w:val="0000FF"/>
                  <w:u w:val="single"/>
                  <w:lang w:val="ru-RU"/>
                </w:rPr>
                <w:t>-</w:t>
              </w:r>
              <w:r>
                <w:rPr>
                  <w:rFonts w:ascii="Times New Roman" w:hAnsi="Times New Roman"/>
                  <w:color w:val="0000FF"/>
                  <w:u w:val="single"/>
                </w:rPr>
                <w:t>klass</w:t>
              </w:r>
              <w:r w:rsidRPr="006C443E">
                <w:rPr>
                  <w:rFonts w:ascii="Times New Roman" w:hAnsi="Times New Roman"/>
                  <w:color w:val="0000FF"/>
                  <w:u w:val="single"/>
                  <w:lang w:val="ru-RU"/>
                </w:rPr>
                <w:t>-2215743.</w:t>
              </w:r>
              <w:r>
                <w:rPr>
                  <w:rFonts w:ascii="Times New Roman" w:hAnsi="Times New Roman"/>
                  <w:color w:val="0000FF"/>
                  <w:u w:val="single"/>
                </w:rPr>
                <w:t>html</w:t>
              </w:r>
            </w:hyperlink>
          </w:p>
        </w:tc>
      </w:tr>
      <w:tr w:rsidR="00DF5F4F" w:rsidTr="006C443E">
        <w:trPr>
          <w:trHeight w:val="144"/>
        </w:trPr>
        <w:tc>
          <w:tcPr>
            <w:tcW w:w="331" w:type="dxa"/>
          </w:tcPr>
          <w:p w:rsidR="00DF5F4F" w:rsidRDefault="006C443E">
            <w:pPr>
              <w:spacing w:after="0"/>
            </w:pPr>
            <w:r>
              <w:rPr>
                <w:rFonts w:ascii="Times New Roman" w:hAnsi="Times New Roman"/>
                <w:color w:val="000000"/>
                <w:sz w:val="24"/>
              </w:rPr>
              <w:t>6</w:t>
            </w:r>
          </w:p>
        </w:tc>
        <w:tc>
          <w:tcPr>
            <w:tcW w:w="3696"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субрегионов зарубежной </w:t>
            </w:r>
            <w:r w:rsidRPr="006C443E">
              <w:rPr>
                <w:rFonts w:ascii="Times New Roman" w:hAnsi="Times New Roman"/>
                <w:color w:val="000000"/>
                <w:sz w:val="24"/>
                <w:lang w:val="ru-RU"/>
              </w:rPr>
              <w:lastRenderedPageBreak/>
              <w:t>Европы с использованием источников географической информации"</w:t>
            </w:r>
          </w:p>
        </w:tc>
        <w:tc>
          <w:tcPr>
            <w:tcW w:w="751" w:type="dxa"/>
          </w:tcPr>
          <w:p w:rsidR="00DF5F4F" w:rsidRDefault="006C443E">
            <w:pPr>
              <w:spacing w:after="0"/>
              <w:ind w:left="135"/>
              <w:jc w:val="center"/>
            </w:pPr>
            <w:r w:rsidRPr="006C44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542" w:type="dxa"/>
          </w:tcPr>
          <w:p w:rsidR="00DF5F4F" w:rsidRDefault="00DF5F4F">
            <w:pPr>
              <w:spacing w:after="0"/>
              <w:ind w:left="135"/>
              <w:jc w:val="center"/>
            </w:pPr>
          </w:p>
        </w:tc>
        <w:tc>
          <w:tcPr>
            <w:tcW w:w="1186" w:type="dxa"/>
          </w:tcPr>
          <w:p w:rsidR="00DF5F4F" w:rsidRDefault="006C443E">
            <w:pPr>
              <w:spacing w:after="0"/>
              <w:ind w:left="135"/>
            </w:pPr>
            <w:r>
              <w:rPr>
                <w:rFonts w:ascii="Times New Roman" w:hAnsi="Times New Roman"/>
                <w:color w:val="000000"/>
                <w:sz w:val="24"/>
              </w:rPr>
              <w:t xml:space="preserve"> 12.10.2023 </w:t>
            </w:r>
          </w:p>
        </w:tc>
        <w:tc>
          <w:tcPr>
            <w:tcW w:w="1915" w:type="dxa"/>
          </w:tcPr>
          <w:p w:rsidR="00DF5F4F" w:rsidRDefault="00DF5F4F">
            <w:pPr>
              <w:spacing w:after="0"/>
              <w:ind w:left="135"/>
            </w:pPr>
          </w:p>
        </w:tc>
      </w:tr>
      <w:tr w:rsidR="00DF5F4F" w:rsidTr="006C443E">
        <w:trPr>
          <w:trHeight w:val="144"/>
        </w:trPr>
        <w:tc>
          <w:tcPr>
            <w:tcW w:w="331" w:type="dxa"/>
          </w:tcPr>
          <w:p w:rsidR="00DF5F4F" w:rsidRDefault="006C443E">
            <w:pPr>
              <w:spacing w:after="0"/>
            </w:pPr>
            <w:r>
              <w:rPr>
                <w:rFonts w:ascii="Times New Roman" w:hAnsi="Times New Roman"/>
                <w:color w:val="000000"/>
                <w:sz w:val="24"/>
              </w:rPr>
              <w:lastRenderedPageBreak/>
              <w:t>7</w:t>
            </w:r>
          </w:p>
        </w:tc>
        <w:tc>
          <w:tcPr>
            <w:tcW w:w="3696" w:type="dxa"/>
          </w:tcPr>
          <w:p w:rsidR="00DF5F4F" w:rsidRPr="006C443E" w:rsidRDefault="006C443E">
            <w:pPr>
              <w:spacing w:after="0"/>
              <w:ind w:left="135"/>
              <w:rPr>
                <w:lang w:val="ru-RU"/>
              </w:rPr>
            </w:pPr>
            <w:r w:rsidRPr="006C443E">
              <w:rPr>
                <w:rFonts w:ascii="Times New Roman" w:hAnsi="Times New Roman"/>
                <w:color w:val="000000"/>
                <w:sz w:val="24"/>
                <w:lang w:val="ru-RU"/>
              </w:rPr>
              <w:t>Зарубежная Азия: состав , общая экономико-географическая характеристика. Юго-Западная Азия: общие черты и особенности субрегиона. Современные проблемы</w:t>
            </w:r>
          </w:p>
        </w:tc>
        <w:tc>
          <w:tcPr>
            <w:tcW w:w="751"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542" w:type="dxa"/>
          </w:tcPr>
          <w:p w:rsidR="00DF5F4F" w:rsidRDefault="00DF5F4F">
            <w:pPr>
              <w:spacing w:after="0"/>
              <w:ind w:left="135"/>
              <w:jc w:val="center"/>
            </w:pPr>
          </w:p>
        </w:tc>
        <w:tc>
          <w:tcPr>
            <w:tcW w:w="1186" w:type="dxa"/>
          </w:tcPr>
          <w:p w:rsidR="00DF5F4F" w:rsidRDefault="006C443E">
            <w:pPr>
              <w:spacing w:after="0"/>
              <w:ind w:left="135"/>
            </w:pPr>
            <w:r>
              <w:rPr>
                <w:rFonts w:ascii="Times New Roman" w:hAnsi="Times New Roman"/>
                <w:color w:val="000000"/>
                <w:sz w:val="24"/>
              </w:rPr>
              <w:t xml:space="preserve"> 19.10.2023 </w:t>
            </w:r>
          </w:p>
        </w:tc>
        <w:tc>
          <w:tcPr>
            <w:tcW w:w="1915" w:type="dxa"/>
          </w:tcPr>
          <w:p w:rsidR="00DF5F4F" w:rsidRDefault="00DF5F4F">
            <w:pPr>
              <w:spacing w:after="0"/>
              <w:ind w:left="135"/>
            </w:pPr>
          </w:p>
        </w:tc>
      </w:tr>
      <w:tr w:rsidR="00DF5F4F" w:rsidTr="006C443E">
        <w:trPr>
          <w:trHeight w:val="144"/>
        </w:trPr>
        <w:tc>
          <w:tcPr>
            <w:tcW w:w="331" w:type="dxa"/>
          </w:tcPr>
          <w:p w:rsidR="00DF5F4F" w:rsidRDefault="006C443E">
            <w:pPr>
              <w:spacing w:after="0"/>
            </w:pPr>
            <w:r>
              <w:rPr>
                <w:rFonts w:ascii="Times New Roman" w:hAnsi="Times New Roman"/>
                <w:color w:val="000000"/>
                <w:sz w:val="24"/>
              </w:rPr>
              <w:t>8</w:t>
            </w:r>
          </w:p>
        </w:tc>
        <w:tc>
          <w:tcPr>
            <w:tcW w:w="3696" w:type="dxa"/>
          </w:tcPr>
          <w:p w:rsidR="00DF5F4F" w:rsidRDefault="006C443E">
            <w:pPr>
              <w:spacing w:after="0"/>
              <w:ind w:left="135"/>
            </w:pPr>
            <w:r w:rsidRPr="006C443E">
              <w:rPr>
                <w:rFonts w:ascii="Times New Roman" w:hAnsi="Times New Roman"/>
                <w:color w:val="000000"/>
                <w:sz w:val="24"/>
                <w:lang w:val="ru-RU"/>
              </w:rPr>
              <w:t xml:space="preserve">Южная Азия. Индия: общая экономико-географическая характеристика. </w:t>
            </w:r>
            <w:r>
              <w:rPr>
                <w:rFonts w:ascii="Times New Roman" w:hAnsi="Times New Roman"/>
                <w:color w:val="000000"/>
                <w:sz w:val="24"/>
              </w:rPr>
              <w:t>Современные проблемы</w:t>
            </w:r>
          </w:p>
        </w:tc>
        <w:tc>
          <w:tcPr>
            <w:tcW w:w="751" w:type="dxa"/>
          </w:tcPr>
          <w:p w:rsidR="00DF5F4F" w:rsidRDefault="006C443E">
            <w:pPr>
              <w:spacing w:after="0"/>
              <w:ind w:left="135"/>
              <w:jc w:val="center"/>
            </w:pPr>
            <w:r>
              <w:rPr>
                <w:rFonts w:ascii="Times New Roman" w:hAnsi="Times New Roman"/>
                <w:color w:val="000000"/>
                <w:sz w:val="24"/>
              </w:rPr>
              <w:t xml:space="preserve"> 1 </w:t>
            </w:r>
          </w:p>
        </w:tc>
        <w:tc>
          <w:tcPr>
            <w:tcW w:w="1436" w:type="dxa"/>
          </w:tcPr>
          <w:p w:rsidR="00DF5F4F" w:rsidRDefault="00DF5F4F">
            <w:pPr>
              <w:spacing w:after="0"/>
              <w:ind w:left="135"/>
              <w:jc w:val="center"/>
            </w:pPr>
          </w:p>
        </w:tc>
        <w:tc>
          <w:tcPr>
            <w:tcW w:w="1542" w:type="dxa"/>
          </w:tcPr>
          <w:p w:rsidR="00DF5F4F" w:rsidRDefault="00DF5F4F">
            <w:pPr>
              <w:spacing w:after="0"/>
              <w:ind w:left="135"/>
              <w:jc w:val="center"/>
            </w:pPr>
          </w:p>
        </w:tc>
        <w:tc>
          <w:tcPr>
            <w:tcW w:w="1186" w:type="dxa"/>
          </w:tcPr>
          <w:p w:rsidR="00DF5F4F" w:rsidRDefault="006C443E">
            <w:pPr>
              <w:spacing w:after="0"/>
              <w:ind w:left="135"/>
            </w:pPr>
            <w:r>
              <w:rPr>
                <w:rFonts w:ascii="Times New Roman" w:hAnsi="Times New Roman"/>
                <w:color w:val="000000"/>
                <w:sz w:val="24"/>
              </w:rPr>
              <w:t xml:space="preserve"> 26.10.2023 </w:t>
            </w:r>
          </w:p>
        </w:tc>
        <w:tc>
          <w:tcPr>
            <w:tcW w:w="1915" w:type="dxa"/>
          </w:tcPr>
          <w:p w:rsidR="00DF5F4F" w:rsidRDefault="00DF5F4F">
            <w:pPr>
              <w:spacing w:after="0"/>
              <w:ind w:left="135"/>
            </w:pPr>
          </w:p>
        </w:tc>
      </w:tr>
      <w:tr w:rsidR="00DF5F4F" w:rsidTr="006C443E">
        <w:trPr>
          <w:trHeight w:val="144"/>
        </w:trPr>
        <w:tc>
          <w:tcPr>
            <w:tcW w:w="331" w:type="dxa"/>
          </w:tcPr>
          <w:p w:rsidR="00DF5F4F" w:rsidRDefault="006C443E">
            <w:pPr>
              <w:spacing w:after="0"/>
            </w:pPr>
            <w:r>
              <w:rPr>
                <w:rFonts w:ascii="Times New Roman" w:hAnsi="Times New Roman"/>
                <w:color w:val="000000"/>
                <w:sz w:val="24"/>
              </w:rPr>
              <w:t>9</w:t>
            </w:r>
          </w:p>
        </w:tc>
        <w:tc>
          <w:tcPr>
            <w:tcW w:w="3696" w:type="dxa"/>
          </w:tcPr>
          <w:p w:rsidR="00DF5F4F" w:rsidRDefault="006C443E">
            <w:pPr>
              <w:spacing w:after="0"/>
              <w:ind w:left="135"/>
            </w:pPr>
            <w:r w:rsidRPr="006C443E">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w:t>
            </w:r>
            <w:r w:rsidRPr="006C443E">
              <w:rPr>
                <w:rFonts w:ascii="Times New Roman" w:hAnsi="Times New Roman"/>
                <w:color w:val="000000"/>
                <w:sz w:val="24"/>
                <w:lang w:val="ru-RU"/>
              </w:rPr>
              <w:lastRenderedPageBreak/>
              <w:t xml:space="preserve">хозяйства субрегиона. </w:t>
            </w:r>
            <w:r>
              <w:rPr>
                <w:rFonts w:ascii="Times New Roman" w:hAnsi="Times New Roman"/>
                <w:color w:val="000000"/>
                <w:sz w:val="24"/>
              </w:rPr>
              <w:t>Современные проблемы</w:t>
            </w:r>
          </w:p>
        </w:tc>
        <w:tc>
          <w:tcPr>
            <w:tcW w:w="751" w:type="dxa"/>
          </w:tcPr>
          <w:p w:rsidR="00DF5F4F" w:rsidRDefault="006C443E">
            <w:pPr>
              <w:spacing w:after="0"/>
              <w:ind w:left="135"/>
              <w:jc w:val="center"/>
            </w:pPr>
            <w:r>
              <w:rPr>
                <w:rFonts w:ascii="Times New Roman" w:hAnsi="Times New Roman"/>
                <w:color w:val="000000"/>
                <w:sz w:val="24"/>
              </w:rPr>
              <w:lastRenderedPageBreak/>
              <w:t xml:space="preserve"> 1 </w:t>
            </w:r>
          </w:p>
        </w:tc>
        <w:tc>
          <w:tcPr>
            <w:tcW w:w="1436" w:type="dxa"/>
          </w:tcPr>
          <w:p w:rsidR="00DF5F4F" w:rsidRDefault="00DF5F4F">
            <w:pPr>
              <w:spacing w:after="0"/>
              <w:ind w:left="135"/>
              <w:jc w:val="center"/>
            </w:pPr>
          </w:p>
        </w:tc>
        <w:tc>
          <w:tcPr>
            <w:tcW w:w="1542" w:type="dxa"/>
          </w:tcPr>
          <w:p w:rsidR="00DF5F4F" w:rsidRDefault="00DF5F4F">
            <w:pPr>
              <w:spacing w:after="0"/>
              <w:ind w:left="135"/>
              <w:jc w:val="center"/>
            </w:pPr>
          </w:p>
        </w:tc>
        <w:tc>
          <w:tcPr>
            <w:tcW w:w="1186" w:type="dxa"/>
          </w:tcPr>
          <w:p w:rsidR="00DF5F4F" w:rsidRDefault="006C443E">
            <w:pPr>
              <w:spacing w:after="0"/>
              <w:ind w:left="135"/>
            </w:pPr>
            <w:r>
              <w:rPr>
                <w:rFonts w:ascii="Times New Roman" w:hAnsi="Times New Roman"/>
                <w:color w:val="000000"/>
                <w:sz w:val="24"/>
              </w:rPr>
              <w:t xml:space="preserve"> 09.11.2023 </w:t>
            </w:r>
          </w:p>
        </w:tc>
        <w:tc>
          <w:tcPr>
            <w:tcW w:w="1915" w:type="dxa"/>
          </w:tcPr>
          <w:p w:rsidR="00DF5F4F" w:rsidRDefault="00DF5F4F">
            <w:pPr>
              <w:spacing w:after="0"/>
              <w:ind w:left="135"/>
            </w:pPr>
          </w:p>
        </w:tc>
      </w:tr>
      <w:tr w:rsidR="00DF5F4F" w:rsidTr="006C443E">
        <w:trPr>
          <w:trHeight w:val="144"/>
        </w:trPr>
        <w:tc>
          <w:tcPr>
            <w:tcW w:w="331" w:type="dxa"/>
          </w:tcPr>
          <w:p w:rsidR="00DF5F4F" w:rsidRDefault="006C443E">
            <w:pPr>
              <w:spacing w:after="0"/>
            </w:pPr>
            <w:r>
              <w:rPr>
                <w:rFonts w:ascii="Times New Roman" w:hAnsi="Times New Roman"/>
                <w:color w:val="000000"/>
                <w:sz w:val="24"/>
              </w:rPr>
              <w:lastRenderedPageBreak/>
              <w:t>10</w:t>
            </w:r>
          </w:p>
        </w:tc>
        <w:tc>
          <w:tcPr>
            <w:tcW w:w="3696" w:type="dxa"/>
          </w:tcPr>
          <w:p w:rsidR="00DF5F4F" w:rsidRDefault="006C443E">
            <w:pPr>
              <w:spacing w:after="0"/>
              <w:ind w:left="135"/>
            </w:pPr>
            <w:r w:rsidRPr="006C443E">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51" w:type="dxa"/>
          </w:tcPr>
          <w:p w:rsidR="00DF5F4F" w:rsidRDefault="006C443E">
            <w:pPr>
              <w:spacing w:after="0"/>
              <w:ind w:left="135"/>
              <w:jc w:val="center"/>
            </w:pPr>
            <w:r>
              <w:rPr>
                <w:rFonts w:ascii="Times New Roman" w:hAnsi="Times New Roman"/>
                <w:color w:val="000000"/>
                <w:sz w:val="24"/>
              </w:rPr>
              <w:t xml:space="preserve"> 1 </w:t>
            </w:r>
          </w:p>
        </w:tc>
        <w:tc>
          <w:tcPr>
            <w:tcW w:w="1436" w:type="dxa"/>
          </w:tcPr>
          <w:p w:rsidR="00DF5F4F" w:rsidRDefault="00DF5F4F">
            <w:pPr>
              <w:spacing w:after="0"/>
              <w:ind w:left="135"/>
              <w:jc w:val="center"/>
            </w:pPr>
          </w:p>
        </w:tc>
        <w:tc>
          <w:tcPr>
            <w:tcW w:w="1542" w:type="dxa"/>
          </w:tcPr>
          <w:p w:rsidR="00DF5F4F" w:rsidRDefault="00DF5F4F">
            <w:pPr>
              <w:spacing w:after="0"/>
              <w:ind w:left="135"/>
              <w:jc w:val="center"/>
            </w:pPr>
          </w:p>
        </w:tc>
        <w:tc>
          <w:tcPr>
            <w:tcW w:w="1186" w:type="dxa"/>
          </w:tcPr>
          <w:p w:rsidR="00DF5F4F" w:rsidRDefault="006C443E">
            <w:pPr>
              <w:spacing w:after="0"/>
              <w:ind w:left="135"/>
            </w:pPr>
            <w:r>
              <w:rPr>
                <w:rFonts w:ascii="Times New Roman" w:hAnsi="Times New Roman"/>
                <w:color w:val="000000"/>
                <w:sz w:val="24"/>
              </w:rPr>
              <w:t xml:space="preserve"> 16.11.2023 </w:t>
            </w:r>
          </w:p>
        </w:tc>
        <w:tc>
          <w:tcPr>
            <w:tcW w:w="1915" w:type="dxa"/>
          </w:tcPr>
          <w:p w:rsidR="00DF5F4F" w:rsidRDefault="00DF5F4F">
            <w:pPr>
              <w:spacing w:after="0"/>
              <w:ind w:left="135"/>
            </w:pPr>
          </w:p>
        </w:tc>
      </w:tr>
      <w:tr w:rsidR="00DF5F4F" w:rsidRPr="006C443E" w:rsidTr="006C443E">
        <w:trPr>
          <w:trHeight w:val="144"/>
        </w:trPr>
        <w:tc>
          <w:tcPr>
            <w:tcW w:w="331" w:type="dxa"/>
          </w:tcPr>
          <w:p w:rsidR="00DF5F4F" w:rsidRDefault="006C443E">
            <w:pPr>
              <w:spacing w:after="0"/>
            </w:pPr>
            <w:r>
              <w:rPr>
                <w:rFonts w:ascii="Times New Roman" w:hAnsi="Times New Roman"/>
                <w:color w:val="000000"/>
                <w:sz w:val="24"/>
              </w:rPr>
              <w:t>11</w:t>
            </w:r>
          </w:p>
        </w:tc>
        <w:tc>
          <w:tcPr>
            <w:tcW w:w="3696"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w:t>
            </w:r>
            <w:r w:rsidRPr="006C443E">
              <w:rPr>
                <w:rFonts w:ascii="Times New Roman" w:hAnsi="Times New Roman"/>
                <w:color w:val="000000"/>
                <w:sz w:val="24"/>
                <w:lang w:val="ru-RU"/>
              </w:rPr>
              <w:lastRenderedPageBreak/>
              <w:t>данных об экспорте основных видов продукции"</w:t>
            </w:r>
          </w:p>
        </w:tc>
        <w:tc>
          <w:tcPr>
            <w:tcW w:w="751" w:type="dxa"/>
          </w:tcPr>
          <w:p w:rsidR="00DF5F4F" w:rsidRDefault="006C443E">
            <w:pPr>
              <w:spacing w:after="0"/>
              <w:ind w:left="135"/>
              <w:jc w:val="center"/>
            </w:pPr>
            <w:r w:rsidRPr="006C44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542" w:type="dxa"/>
          </w:tcPr>
          <w:p w:rsidR="00DF5F4F" w:rsidRDefault="006C443E">
            <w:pPr>
              <w:spacing w:after="0"/>
              <w:ind w:left="135"/>
              <w:jc w:val="center"/>
            </w:pPr>
            <w:r>
              <w:rPr>
                <w:rFonts w:ascii="Times New Roman" w:hAnsi="Times New Roman"/>
                <w:color w:val="000000"/>
                <w:sz w:val="24"/>
              </w:rPr>
              <w:t xml:space="preserve"> 0.5 </w:t>
            </w:r>
          </w:p>
        </w:tc>
        <w:tc>
          <w:tcPr>
            <w:tcW w:w="1186" w:type="dxa"/>
          </w:tcPr>
          <w:p w:rsidR="00DF5F4F" w:rsidRDefault="006C443E">
            <w:pPr>
              <w:spacing w:after="0"/>
              <w:ind w:left="135"/>
            </w:pPr>
            <w:r>
              <w:rPr>
                <w:rFonts w:ascii="Times New Roman" w:hAnsi="Times New Roman"/>
                <w:color w:val="000000"/>
                <w:sz w:val="24"/>
              </w:rPr>
              <w:t xml:space="preserve"> 23.11.2023 </w:t>
            </w:r>
          </w:p>
        </w:tc>
        <w:tc>
          <w:tcPr>
            <w:tcW w:w="1915"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Инфоурок </w:t>
            </w:r>
            <w:hyperlink r:id="rId35">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infourok</w:t>
              </w:r>
              <w:r w:rsidRPr="006C443E">
                <w:rPr>
                  <w:rFonts w:ascii="Times New Roman" w:hAnsi="Times New Roman"/>
                  <w:color w:val="0000FF"/>
                  <w:u w:val="single"/>
                  <w:lang w:val="ru-RU"/>
                </w:rPr>
                <w:t>.</w:t>
              </w:r>
              <w:r>
                <w:rPr>
                  <w:rFonts w:ascii="Times New Roman" w:hAnsi="Times New Roman"/>
                  <w:color w:val="0000FF"/>
                  <w:u w:val="single"/>
                </w:rPr>
                <w:t>ru</w:t>
              </w:r>
              <w:r w:rsidRPr="006C443E">
                <w:rPr>
                  <w:rFonts w:ascii="Times New Roman" w:hAnsi="Times New Roman"/>
                  <w:color w:val="0000FF"/>
                  <w:u w:val="single"/>
                  <w:lang w:val="ru-RU"/>
                </w:rPr>
                <w:t>/</w:t>
              </w:r>
              <w:r>
                <w:rPr>
                  <w:rFonts w:ascii="Times New Roman" w:hAnsi="Times New Roman"/>
                  <w:color w:val="0000FF"/>
                  <w:u w:val="single"/>
                </w:rPr>
                <w:t>kalendarno</w:t>
              </w:r>
              <w:r w:rsidRPr="006C443E">
                <w:rPr>
                  <w:rFonts w:ascii="Times New Roman" w:hAnsi="Times New Roman"/>
                  <w:color w:val="0000FF"/>
                  <w:u w:val="single"/>
                  <w:lang w:val="ru-RU"/>
                </w:rPr>
                <w:t>-</w:t>
              </w:r>
              <w:r>
                <w:rPr>
                  <w:rFonts w:ascii="Times New Roman" w:hAnsi="Times New Roman"/>
                  <w:color w:val="0000FF"/>
                  <w:u w:val="single"/>
                </w:rPr>
                <w:t>tematicheskoe</w:t>
              </w:r>
              <w:r w:rsidRPr="006C443E">
                <w:rPr>
                  <w:rFonts w:ascii="Times New Roman" w:hAnsi="Times New Roman"/>
                  <w:color w:val="0000FF"/>
                  <w:u w:val="single"/>
                  <w:lang w:val="ru-RU"/>
                </w:rPr>
                <w:t>-</w:t>
              </w:r>
              <w:r>
                <w:rPr>
                  <w:rFonts w:ascii="Times New Roman" w:hAnsi="Times New Roman"/>
                  <w:color w:val="0000FF"/>
                  <w:u w:val="single"/>
                </w:rPr>
                <w:t>planirovanie</w:t>
              </w:r>
              <w:r w:rsidRPr="006C443E">
                <w:rPr>
                  <w:rFonts w:ascii="Times New Roman" w:hAnsi="Times New Roman"/>
                  <w:color w:val="0000FF"/>
                  <w:u w:val="single"/>
                  <w:lang w:val="ru-RU"/>
                </w:rPr>
                <w:t>-</w:t>
              </w:r>
              <w:r>
                <w:rPr>
                  <w:rFonts w:ascii="Times New Roman" w:hAnsi="Times New Roman"/>
                  <w:color w:val="0000FF"/>
                  <w:u w:val="single"/>
                </w:rPr>
                <w:t>geografiya</w:t>
              </w:r>
              <w:r w:rsidRPr="006C443E">
                <w:rPr>
                  <w:rFonts w:ascii="Times New Roman" w:hAnsi="Times New Roman"/>
                  <w:color w:val="0000FF"/>
                  <w:u w:val="single"/>
                  <w:lang w:val="ru-RU"/>
                </w:rPr>
                <w:t>-11-</w:t>
              </w:r>
              <w:r>
                <w:rPr>
                  <w:rFonts w:ascii="Times New Roman" w:hAnsi="Times New Roman"/>
                  <w:color w:val="0000FF"/>
                  <w:u w:val="single"/>
                </w:rPr>
                <w:t>klass</w:t>
              </w:r>
              <w:r w:rsidRPr="006C443E">
                <w:rPr>
                  <w:rFonts w:ascii="Times New Roman" w:hAnsi="Times New Roman"/>
                  <w:color w:val="0000FF"/>
                  <w:u w:val="single"/>
                  <w:lang w:val="ru-RU"/>
                </w:rPr>
                <w:t>-6737595.</w:t>
              </w:r>
              <w:r>
                <w:rPr>
                  <w:rFonts w:ascii="Times New Roman" w:hAnsi="Times New Roman"/>
                  <w:color w:val="0000FF"/>
                  <w:u w:val="single"/>
                </w:rPr>
                <w:t>html</w:t>
              </w:r>
            </w:hyperlink>
          </w:p>
        </w:tc>
      </w:tr>
      <w:tr w:rsidR="00DF5F4F" w:rsidTr="006C443E">
        <w:trPr>
          <w:trHeight w:val="144"/>
        </w:trPr>
        <w:tc>
          <w:tcPr>
            <w:tcW w:w="331" w:type="dxa"/>
          </w:tcPr>
          <w:p w:rsidR="00DF5F4F" w:rsidRDefault="006C443E">
            <w:pPr>
              <w:spacing w:after="0"/>
            </w:pPr>
            <w:r>
              <w:rPr>
                <w:rFonts w:ascii="Times New Roman" w:hAnsi="Times New Roman"/>
                <w:color w:val="000000"/>
                <w:sz w:val="24"/>
              </w:rPr>
              <w:lastRenderedPageBreak/>
              <w:t>12</w:t>
            </w:r>
          </w:p>
        </w:tc>
        <w:tc>
          <w:tcPr>
            <w:tcW w:w="3696" w:type="dxa"/>
          </w:tcPr>
          <w:p w:rsidR="00DF5F4F" w:rsidRDefault="006C443E">
            <w:pPr>
              <w:spacing w:after="0"/>
              <w:ind w:left="135"/>
            </w:pPr>
            <w:r w:rsidRPr="006C443E">
              <w:rPr>
                <w:rFonts w:ascii="Times New Roman" w:hAnsi="Times New Roman"/>
                <w:color w:val="000000"/>
                <w:sz w:val="24"/>
                <w:lang w:val="ru-RU"/>
              </w:rPr>
              <w:t xml:space="preserve">Восточная Азия. Япония: общая экономико-географическая характеристика. </w:t>
            </w:r>
            <w:r>
              <w:rPr>
                <w:rFonts w:ascii="Times New Roman" w:hAnsi="Times New Roman"/>
                <w:color w:val="000000"/>
                <w:sz w:val="24"/>
              </w:rPr>
              <w:t>Современные проблемы</w:t>
            </w:r>
          </w:p>
        </w:tc>
        <w:tc>
          <w:tcPr>
            <w:tcW w:w="751" w:type="dxa"/>
          </w:tcPr>
          <w:p w:rsidR="00DF5F4F" w:rsidRDefault="006C443E">
            <w:pPr>
              <w:spacing w:after="0"/>
              <w:ind w:left="135"/>
              <w:jc w:val="center"/>
            </w:pPr>
            <w:r>
              <w:rPr>
                <w:rFonts w:ascii="Times New Roman" w:hAnsi="Times New Roman"/>
                <w:color w:val="000000"/>
                <w:sz w:val="24"/>
              </w:rPr>
              <w:t xml:space="preserve"> 1 </w:t>
            </w:r>
          </w:p>
        </w:tc>
        <w:tc>
          <w:tcPr>
            <w:tcW w:w="1436" w:type="dxa"/>
          </w:tcPr>
          <w:p w:rsidR="00DF5F4F" w:rsidRDefault="00DF5F4F">
            <w:pPr>
              <w:spacing w:after="0"/>
              <w:ind w:left="135"/>
              <w:jc w:val="center"/>
            </w:pPr>
          </w:p>
        </w:tc>
        <w:tc>
          <w:tcPr>
            <w:tcW w:w="1542" w:type="dxa"/>
          </w:tcPr>
          <w:p w:rsidR="00DF5F4F" w:rsidRDefault="00DF5F4F">
            <w:pPr>
              <w:spacing w:after="0"/>
              <w:ind w:left="135"/>
              <w:jc w:val="center"/>
            </w:pPr>
          </w:p>
        </w:tc>
        <w:tc>
          <w:tcPr>
            <w:tcW w:w="1186" w:type="dxa"/>
          </w:tcPr>
          <w:p w:rsidR="00DF5F4F" w:rsidRDefault="006C443E">
            <w:pPr>
              <w:spacing w:after="0"/>
              <w:ind w:left="135"/>
            </w:pPr>
            <w:r>
              <w:rPr>
                <w:rFonts w:ascii="Times New Roman" w:hAnsi="Times New Roman"/>
                <w:color w:val="000000"/>
                <w:sz w:val="24"/>
              </w:rPr>
              <w:t xml:space="preserve"> 30.11.2023 </w:t>
            </w:r>
          </w:p>
        </w:tc>
        <w:tc>
          <w:tcPr>
            <w:tcW w:w="1915" w:type="dxa"/>
          </w:tcPr>
          <w:p w:rsidR="00DF5F4F" w:rsidRDefault="00DF5F4F">
            <w:pPr>
              <w:spacing w:after="0"/>
              <w:ind w:left="135"/>
            </w:pPr>
          </w:p>
        </w:tc>
      </w:tr>
      <w:tr w:rsidR="00DF5F4F" w:rsidTr="006C443E">
        <w:trPr>
          <w:trHeight w:val="144"/>
        </w:trPr>
        <w:tc>
          <w:tcPr>
            <w:tcW w:w="331" w:type="dxa"/>
          </w:tcPr>
          <w:p w:rsidR="00DF5F4F" w:rsidRDefault="006C443E">
            <w:pPr>
              <w:spacing w:after="0"/>
            </w:pPr>
            <w:r>
              <w:rPr>
                <w:rFonts w:ascii="Times New Roman" w:hAnsi="Times New Roman"/>
                <w:color w:val="000000"/>
                <w:sz w:val="24"/>
              </w:rPr>
              <w:t>13</w:t>
            </w:r>
          </w:p>
        </w:tc>
        <w:tc>
          <w:tcPr>
            <w:tcW w:w="3696" w:type="dxa"/>
          </w:tcPr>
          <w:p w:rsidR="00DF5F4F" w:rsidRDefault="006C443E">
            <w:pPr>
              <w:spacing w:after="0"/>
              <w:ind w:left="135"/>
            </w:pPr>
            <w:r w:rsidRPr="006C443E">
              <w:rPr>
                <w:rFonts w:ascii="Times New Roman" w:hAnsi="Times New Roman"/>
                <w:color w:val="000000"/>
                <w:sz w:val="24"/>
                <w:lang w:val="ru-RU"/>
              </w:rPr>
              <w:t xml:space="preserve">Резервный урок. Обобщение по темам: Зарубежная Европа. </w:t>
            </w:r>
            <w:r>
              <w:rPr>
                <w:rFonts w:ascii="Times New Roman" w:hAnsi="Times New Roman"/>
                <w:color w:val="000000"/>
                <w:sz w:val="24"/>
              </w:rPr>
              <w:t>Зарубежная Азия</w:t>
            </w:r>
          </w:p>
        </w:tc>
        <w:tc>
          <w:tcPr>
            <w:tcW w:w="751" w:type="dxa"/>
          </w:tcPr>
          <w:p w:rsidR="00DF5F4F" w:rsidRDefault="006C443E">
            <w:pPr>
              <w:spacing w:after="0"/>
              <w:ind w:left="135"/>
              <w:jc w:val="center"/>
            </w:pPr>
            <w:r>
              <w:rPr>
                <w:rFonts w:ascii="Times New Roman" w:hAnsi="Times New Roman"/>
                <w:color w:val="000000"/>
                <w:sz w:val="24"/>
              </w:rPr>
              <w:t xml:space="preserve"> 1 </w:t>
            </w:r>
          </w:p>
        </w:tc>
        <w:tc>
          <w:tcPr>
            <w:tcW w:w="1436" w:type="dxa"/>
          </w:tcPr>
          <w:p w:rsidR="00DF5F4F" w:rsidRPr="00880B5B" w:rsidRDefault="00DF5F4F">
            <w:pPr>
              <w:spacing w:after="0"/>
              <w:ind w:left="135"/>
              <w:jc w:val="center"/>
              <w:rPr>
                <w:lang w:val="ru-RU"/>
              </w:rPr>
            </w:pPr>
          </w:p>
        </w:tc>
        <w:tc>
          <w:tcPr>
            <w:tcW w:w="1542" w:type="dxa"/>
          </w:tcPr>
          <w:p w:rsidR="00DF5F4F" w:rsidRDefault="00DF5F4F">
            <w:pPr>
              <w:spacing w:after="0"/>
              <w:ind w:left="135"/>
              <w:jc w:val="center"/>
            </w:pPr>
          </w:p>
        </w:tc>
        <w:tc>
          <w:tcPr>
            <w:tcW w:w="1186" w:type="dxa"/>
          </w:tcPr>
          <w:p w:rsidR="00DF5F4F" w:rsidRDefault="006C443E">
            <w:pPr>
              <w:spacing w:after="0"/>
              <w:ind w:left="135"/>
            </w:pPr>
            <w:r>
              <w:rPr>
                <w:rFonts w:ascii="Times New Roman" w:hAnsi="Times New Roman"/>
                <w:color w:val="000000"/>
                <w:sz w:val="24"/>
              </w:rPr>
              <w:t xml:space="preserve"> 07.12.2023 </w:t>
            </w:r>
          </w:p>
        </w:tc>
        <w:tc>
          <w:tcPr>
            <w:tcW w:w="1915" w:type="dxa"/>
          </w:tcPr>
          <w:p w:rsidR="00DF5F4F" w:rsidRDefault="00DF5F4F">
            <w:pPr>
              <w:spacing w:after="0"/>
              <w:ind w:left="135"/>
            </w:pPr>
          </w:p>
        </w:tc>
      </w:tr>
      <w:tr w:rsidR="00DF5F4F" w:rsidRPr="006C443E" w:rsidTr="006C443E">
        <w:trPr>
          <w:trHeight w:val="144"/>
        </w:trPr>
        <w:tc>
          <w:tcPr>
            <w:tcW w:w="331" w:type="dxa"/>
          </w:tcPr>
          <w:p w:rsidR="00DF5F4F" w:rsidRDefault="006C443E">
            <w:pPr>
              <w:spacing w:after="0"/>
            </w:pPr>
            <w:r>
              <w:rPr>
                <w:rFonts w:ascii="Times New Roman" w:hAnsi="Times New Roman"/>
                <w:color w:val="000000"/>
                <w:sz w:val="24"/>
              </w:rPr>
              <w:t>14</w:t>
            </w:r>
          </w:p>
        </w:tc>
        <w:tc>
          <w:tcPr>
            <w:tcW w:w="3696" w:type="dxa"/>
          </w:tcPr>
          <w:p w:rsidR="00DF5F4F" w:rsidRPr="006C443E" w:rsidRDefault="006C443E">
            <w:pPr>
              <w:spacing w:after="0"/>
              <w:ind w:left="135"/>
              <w:rPr>
                <w:lang w:val="ru-RU"/>
              </w:rPr>
            </w:pPr>
            <w:r w:rsidRPr="006C443E">
              <w:rPr>
                <w:rFonts w:ascii="Times New Roman" w:hAnsi="Times New Roman"/>
                <w:color w:val="000000"/>
                <w:sz w:val="24"/>
                <w:lang w:val="ru-RU"/>
              </w:rPr>
              <w:t>Америка: субрегионы США и Канада, Латинская Америка: общая экономико-географическая характеристика</w:t>
            </w:r>
          </w:p>
        </w:tc>
        <w:tc>
          <w:tcPr>
            <w:tcW w:w="751"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542" w:type="dxa"/>
          </w:tcPr>
          <w:p w:rsidR="00DF5F4F" w:rsidRDefault="00DF5F4F">
            <w:pPr>
              <w:spacing w:after="0"/>
              <w:ind w:left="135"/>
              <w:jc w:val="center"/>
            </w:pPr>
          </w:p>
        </w:tc>
        <w:tc>
          <w:tcPr>
            <w:tcW w:w="1186" w:type="dxa"/>
          </w:tcPr>
          <w:p w:rsidR="00DF5F4F" w:rsidRDefault="006C443E">
            <w:pPr>
              <w:spacing w:after="0"/>
              <w:ind w:left="135"/>
            </w:pPr>
            <w:r>
              <w:rPr>
                <w:rFonts w:ascii="Times New Roman" w:hAnsi="Times New Roman"/>
                <w:color w:val="000000"/>
                <w:sz w:val="24"/>
              </w:rPr>
              <w:t xml:space="preserve"> 14.12.2023 </w:t>
            </w:r>
          </w:p>
        </w:tc>
        <w:tc>
          <w:tcPr>
            <w:tcW w:w="1915"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Ютуб </w:t>
            </w:r>
            <w:hyperlink r:id="rId36">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www</w:t>
              </w:r>
              <w:r w:rsidRPr="006C443E">
                <w:rPr>
                  <w:rFonts w:ascii="Times New Roman" w:hAnsi="Times New Roman"/>
                  <w:color w:val="0000FF"/>
                  <w:u w:val="single"/>
                  <w:lang w:val="ru-RU"/>
                </w:rPr>
                <w:t>.</w:t>
              </w:r>
              <w:r>
                <w:rPr>
                  <w:rFonts w:ascii="Times New Roman" w:hAnsi="Times New Roman"/>
                  <w:color w:val="0000FF"/>
                  <w:u w:val="single"/>
                </w:rPr>
                <w:t>youtube</w:t>
              </w:r>
              <w:r w:rsidRPr="006C443E">
                <w:rPr>
                  <w:rFonts w:ascii="Times New Roman" w:hAnsi="Times New Roman"/>
                  <w:color w:val="0000FF"/>
                  <w:u w:val="single"/>
                  <w:lang w:val="ru-RU"/>
                </w:rPr>
                <w:t>.</w:t>
              </w:r>
              <w:r>
                <w:rPr>
                  <w:rFonts w:ascii="Times New Roman" w:hAnsi="Times New Roman"/>
                  <w:color w:val="0000FF"/>
                  <w:u w:val="single"/>
                </w:rPr>
                <w:t>com</w:t>
              </w:r>
              <w:r w:rsidRPr="006C443E">
                <w:rPr>
                  <w:rFonts w:ascii="Times New Roman" w:hAnsi="Times New Roman"/>
                  <w:color w:val="0000FF"/>
                  <w:u w:val="single"/>
                  <w:lang w:val="ru-RU"/>
                </w:rPr>
                <w:t>/</w:t>
              </w:r>
              <w:r>
                <w:rPr>
                  <w:rFonts w:ascii="Times New Roman" w:hAnsi="Times New Roman"/>
                  <w:color w:val="0000FF"/>
                  <w:u w:val="single"/>
                </w:rPr>
                <w:t>watch</w:t>
              </w:r>
              <w:r w:rsidRPr="006C443E">
                <w:rPr>
                  <w:rFonts w:ascii="Times New Roman" w:hAnsi="Times New Roman"/>
                  <w:color w:val="0000FF"/>
                  <w:u w:val="single"/>
                  <w:lang w:val="ru-RU"/>
                </w:rPr>
                <w:t>?</w:t>
              </w:r>
              <w:r>
                <w:rPr>
                  <w:rFonts w:ascii="Times New Roman" w:hAnsi="Times New Roman"/>
                  <w:color w:val="0000FF"/>
                  <w:u w:val="single"/>
                </w:rPr>
                <w:t>v</w:t>
              </w:r>
              <w:r w:rsidRPr="006C443E">
                <w:rPr>
                  <w:rFonts w:ascii="Times New Roman" w:hAnsi="Times New Roman"/>
                  <w:color w:val="0000FF"/>
                  <w:u w:val="single"/>
                  <w:lang w:val="ru-RU"/>
                </w:rPr>
                <w:t>=0</w:t>
              </w:r>
              <w:r>
                <w:rPr>
                  <w:rFonts w:ascii="Times New Roman" w:hAnsi="Times New Roman"/>
                  <w:color w:val="0000FF"/>
                  <w:u w:val="single"/>
                </w:rPr>
                <w:t>XJctOd</w:t>
              </w:r>
              <w:r w:rsidRPr="006C443E">
                <w:rPr>
                  <w:rFonts w:ascii="Times New Roman" w:hAnsi="Times New Roman"/>
                  <w:color w:val="0000FF"/>
                  <w:u w:val="single"/>
                  <w:lang w:val="ru-RU"/>
                </w:rPr>
                <w:t>03</w:t>
              </w:r>
              <w:r>
                <w:rPr>
                  <w:rFonts w:ascii="Times New Roman" w:hAnsi="Times New Roman"/>
                  <w:color w:val="0000FF"/>
                  <w:u w:val="single"/>
                </w:rPr>
                <w:t>Hc</w:t>
              </w:r>
            </w:hyperlink>
          </w:p>
        </w:tc>
      </w:tr>
      <w:tr w:rsidR="00DF5F4F" w:rsidTr="006C443E">
        <w:trPr>
          <w:trHeight w:val="144"/>
        </w:trPr>
        <w:tc>
          <w:tcPr>
            <w:tcW w:w="331" w:type="dxa"/>
          </w:tcPr>
          <w:p w:rsidR="00DF5F4F" w:rsidRDefault="006C443E">
            <w:pPr>
              <w:spacing w:after="0"/>
            </w:pPr>
            <w:r>
              <w:rPr>
                <w:rFonts w:ascii="Times New Roman" w:hAnsi="Times New Roman"/>
                <w:color w:val="000000"/>
                <w:sz w:val="24"/>
              </w:rPr>
              <w:t>15</w:t>
            </w:r>
          </w:p>
        </w:tc>
        <w:tc>
          <w:tcPr>
            <w:tcW w:w="3696" w:type="dxa"/>
          </w:tcPr>
          <w:p w:rsidR="00DF5F4F" w:rsidRPr="006C443E" w:rsidRDefault="006C443E">
            <w:pPr>
              <w:spacing w:after="0"/>
              <w:ind w:left="135"/>
              <w:rPr>
                <w:lang w:val="ru-RU"/>
              </w:rPr>
            </w:pPr>
            <w:r w:rsidRPr="006C443E">
              <w:rPr>
                <w:rFonts w:ascii="Times New Roman" w:hAnsi="Times New Roman"/>
                <w:color w:val="000000"/>
                <w:sz w:val="24"/>
                <w:lang w:val="ru-RU"/>
              </w:rPr>
              <w:t>Субрегионы Америки. Особенности природно-ресурсного капитала, населенизя и хозяйства</w:t>
            </w:r>
          </w:p>
        </w:tc>
        <w:tc>
          <w:tcPr>
            <w:tcW w:w="751"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542" w:type="dxa"/>
          </w:tcPr>
          <w:p w:rsidR="00DF5F4F" w:rsidRDefault="00DF5F4F">
            <w:pPr>
              <w:spacing w:after="0"/>
              <w:ind w:left="135"/>
              <w:jc w:val="center"/>
            </w:pPr>
          </w:p>
        </w:tc>
        <w:tc>
          <w:tcPr>
            <w:tcW w:w="1186" w:type="dxa"/>
          </w:tcPr>
          <w:p w:rsidR="00DF5F4F" w:rsidRDefault="006C443E">
            <w:pPr>
              <w:spacing w:after="0"/>
              <w:ind w:left="135"/>
            </w:pPr>
            <w:r>
              <w:rPr>
                <w:rFonts w:ascii="Times New Roman" w:hAnsi="Times New Roman"/>
                <w:color w:val="000000"/>
                <w:sz w:val="24"/>
              </w:rPr>
              <w:t xml:space="preserve"> 21.12.2023 </w:t>
            </w:r>
          </w:p>
        </w:tc>
        <w:tc>
          <w:tcPr>
            <w:tcW w:w="1915" w:type="dxa"/>
          </w:tcPr>
          <w:p w:rsidR="00DF5F4F" w:rsidRDefault="00DF5F4F">
            <w:pPr>
              <w:spacing w:after="0"/>
              <w:ind w:left="135"/>
            </w:pPr>
          </w:p>
        </w:tc>
      </w:tr>
      <w:tr w:rsidR="00DF5F4F" w:rsidTr="006C443E">
        <w:trPr>
          <w:trHeight w:val="144"/>
        </w:trPr>
        <w:tc>
          <w:tcPr>
            <w:tcW w:w="331" w:type="dxa"/>
          </w:tcPr>
          <w:p w:rsidR="00DF5F4F" w:rsidRDefault="006C443E">
            <w:pPr>
              <w:spacing w:after="0"/>
            </w:pPr>
            <w:r>
              <w:rPr>
                <w:rFonts w:ascii="Times New Roman" w:hAnsi="Times New Roman"/>
                <w:color w:val="000000"/>
                <w:sz w:val="24"/>
              </w:rPr>
              <w:lastRenderedPageBreak/>
              <w:t>16</w:t>
            </w:r>
          </w:p>
        </w:tc>
        <w:tc>
          <w:tcPr>
            <w:tcW w:w="3696" w:type="dxa"/>
          </w:tcPr>
          <w:p w:rsidR="00DF5F4F" w:rsidRPr="006C443E" w:rsidRDefault="006C443E">
            <w:pPr>
              <w:spacing w:after="0"/>
              <w:ind w:left="135"/>
              <w:rPr>
                <w:lang w:val="ru-RU"/>
              </w:rPr>
            </w:pPr>
            <w:r w:rsidRPr="006C443E">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51"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542" w:type="dxa"/>
          </w:tcPr>
          <w:p w:rsidR="00DF5F4F" w:rsidRDefault="00DF5F4F">
            <w:pPr>
              <w:spacing w:after="0"/>
              <w:ind w:left="135"/>
              <w:jc w:val="center"/>
            </w:pPr>
          </w:p>
        </w:tc>
        <w:tc>
          <w:tcPr>
            <w:tcW w:w="1186" w:type="dxa"/>
          </w:tcPr>
          <w:p w:rsidR="00DF5F4F" w:rsidRDefault="006C443E">
            <w:pPr>
              <w:spacing w:after="0"/>
              <w:ind w:left="135"/>
            </w:pPr>
            <w:r>
              <w:rPr>
                <w:rFonts w:ascii="Times New Roman" w:hAnsi="Times New Roman"/>
                <w:color w:val="000000"/>
                <w:sz w:val="24"/>
              </w:rPr>
              <w:t xml:space="preserve"> 28.12.2023 </w:t>
            </w:r>
          </w:p>
        </w:tc>
        <w:tc>
          <w:tcPr>
            <w:tcW w:w="1915" w:type="dxa"/>
          </w:tcPr>
          <w:p w:rsidR="00DF5F4F" w:rsidRDefault="00DF5F4F">
            <w:pPr>
              <w:spacing w:after="0"/>
              <w:ind w:left="135"/>
            </w:pPr>
          </w:p>
        </w:tc>
      </w:tr>
      <w:tr w:rsidR="00DF5F4F" w:rsidRPr="006C443E" w:rsidTr="006C443E">
        <w:trPr>
          <w:trHeight w:val="144"/>
        </w:trPr>
        <w:tc>
          <w:tcPr>
            <w:tcW w:w="331" w:type="dxa"/>
          </w:tcPr>
          <w:p w:rsidR="00DF5F4F" w:rsidRDefault="006C443E">
            <w:pPr>
              <w:spacing w:after="0"/>
            </w:pPr>
            <w:r>
              <w:rPr>
                <w:rFonts w:ascii="Times New Roman" w:hAnsi="Times New Roman"/>
                <w:color w:val="000000"/>
                <w:sz w:val="24"/>
              </w:rPr>
              <w:t>17</w:t>
            </w:r>
          </w:p>
        </w:tc>
        <w:tc>
          <w:tcPr>
            <w:tcW w:w="3696" w:type="dxa"/>
          </w:tcPr>
          <w:p w:rsidR="00DF5F4F" w:rsidRPr="006C443E" w:rsidRDefault="006C443E">
            <w:pPr>
              <w:spacing w:after="0"/>
              <w:ind w:left="135"/>
              <w:rPr>
                <w:lang w:val="ru-RU"/>
              </w:rPr>
            </w:pPr>
            <w:r w:rsidRPr="006C443E">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51"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542" w:type="dxa"/>
          </w:tcPr>
          <w:p w:rsidR="00DF5F4F" w:rsidRDefault="00DF5F4F">
            <w:pPr>
              <w:spacing w:after="0"/>
              <w:ind w:left="135"/>
              <w:jc w:val="center"/>
            </w:pPr>
          </w:p>
        </w:tc>
        <w:tc>
          <w:tcPr>
            <w:tcW w:w="1186" w:type="dxa"/>
          </w:tcPr>
          <w:p w:rsidR="00DF5F4F" w:rsidRDefault="006C443E">
            <w:pPr>
              <w:spacing w:after="0"/>
              <w:ind w:left="135"/>
            </w:pPr>
            <w:r>
              <w:rPr>
                <w:rFonts w:ascii="Times New Roman" w:hAnsi="Times New Roman"/>
                <w:color w:val="000000"/>
                <w:sz w:val="24"/>
              </w:rPr>
              <w:t xml:space="preserve"> 11.01.2024 </w:t>
            </w:r>
          </w:p>
        </w:tc>
        <w:tc>
          <w:tcPr>
            <w:tcW w:w="1915"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Ютуб </w:t>
            </w:r>
            <w:hyperlink r:id="rId37">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www</w:t>
              </w:r>
              <w:r w:rsidRPr="006C443E">
                <w:rPr>
                  <w:rFonts w:ascii="Times New Roman" w:hAnsi="Times New Roman"/>
                  <w:color w:val="0000FF"/>
                  <w:u w:val="single"/>
                  <w:lang w:val="ru-RU"/>
                </w:rPr>
                <w:t>.</w:t>
              </w:r>
              <w:r>
                <w:rPr>
                  <w:rFonts w:ascii="Times New Roman" w:hAnsi="Times New Roman"/>
                  <w:color w:val="0000FF"/>
                  <w:u w:val="single"/>
                </w:rPr>
                <w:t>youtube</w:t>
              </w:r>
              <w:r w:rsidRPr="006C443E">
                <w:rPr>
                  <w:rFonts w:ascii="Times New Roman" w:hAnsi="Times New Roman"/>
                  <w:color w:val="0000FF"/>
                  <w:u w:val="single"/>
                  <w:lang w:val="ru-RU"/>
                </w:rPr>
                <w:t>.</w:t>
              </w:r>
              <w:r>
                <w:rPr>
                  <w:rFonts w:ascii="Times New Roman" w:hAnsi="Times New Roman"/>
                  <w:color w:val="0000FF"/>
                  <w:u w:val="single"/>
                </w:rPr>
                <w:t>com</w:t>
              </w:r>
              <w:r w:rsidRPr="006C443E">
                <w:rPr>
                  <w:rFonts w:ascii="Times New Roman" w:hAnsi="Times New Roman"/>
                  <w:color w:val="0000FF"/>
                  <w:u w:val="single"/>
                  <w:lang w:val="ru-RU"/>
                </w:rPr>
                <w:t>/</w:t>
              </w:r>
              <w:r>
                <w:rPr>
                  <w:rFonts w:ascii="Times New Roman" w:hAnsi="Times New Roman"/>
                  <w:color w:val="0000FF"/>
                  <w:u w:val="single"/>
                </w:rPr>
                <w:t>watch</w:t>
              </w:r>
              <w:r w:rsidRPr="006C443E">
                <w:rPr>
                  <w:rFonts w:ascii="Times New Roman" w:hAnsi="Times New Roman"/>
                  <w:color w:val="0000FF"/>
                  <w:u w:val="single"/>
                  <w:lang w:val="ru-RU"/>
                </w:rPr>
                <w:t>?</w:t>
              </w:r>
              <w:r>
                <w:rPr>
                  <w:rFonts w:ascii="Times New Roman" w:hAnsi="Times New Roman"/>
                  <w:color w:val="0000FF"/>
                  <w:u w:val="single"/>
                </w:rPr>
                <w:t>v</w:t>
              </w:r>
              <w:r w:rsidRPr="006C443E">
                <w:rPr>
                  <w:rFonts w:ascii="Times New Roman" w:hAnsi="Times New Roman"/>
                  <w:color w:val="0000FF"/>
                  <w:u w:val="single"/>
                  <w:lang w:val="ru-RU"/>
                </w:rPr>
                <w:t>=</w:t>
              </w:r>
              <w:r>
                <w:rPr>
                  <w:rFonts w:ascii="Times New Roman" w:hAnsi="Times New Roman"/>
                  <w:color w:val="0000FF"/>
                  <w:u w:val="single"/>
                </w:rPr>
                <w:t>oLzWap</w:t>
              </w:r>
              <w:r w:rsidRPr="006C443E">
                <w:rPr>
                  <w:rFonts w:ascii="Times New Roman" w:hAnsi="Times New Roman"/>
                  <w:color w:val="0000FF"/>
                  <w:u w:val="single"/>
                  <w:lang w:val="ru-RU"/>
                </w:rPr>
                <w:t>6</w:t>
              </w:r>
              <w:r>
                <w:rPr>
                  <w:rFonts w:ascii="Times New Roman" w:hAnsi="Times New Roman"/>
                  <w:color w:val="0000FF"/>
                  <w:u w:val="single"/>
                </w:rPr>
                <w:t>XoWU</w:t>
              </w:r>
            </w:hyperlink>
          </w:p>
        </w:tc>
      </w:tr>
      <w:tr w:rsidR="00DF5F4F" w:rsidTr="006C443E">
        <w:trPr>
          <w:trHeight w:val="144"/>
        </w:trPr>
        <w:tc>
          <w:tcPr>
            <w:tcW w:w="331" w:type="dxa"/>
          </w:tcPr>
          <w:p w:rsidR="00DF5F4F" w:rsidRDefault="006C443E">
            <w:pPr>
              <w:spacing w:after="0"/>
            </w:pPr>
            <w:r>
              <w:rPr>
                <w:rFonts w:ascii="Times New Roman" w:hAnsi="Times New Roman"/>
                <w:color w:val="000000"/>
                <w:sz w:val="24"/>
              </w:rPr>
              <w:t>18</w:t>
            </w:r>
          </w:p>
        </w:tc>
        <w:tc>
          <w:tcPr>
            <w:tcW w:w="3696" w:type="dxa"/>
          </w:tcPr>
          <w:p w:rsidR="00DF5F4F" w:rsidRPr="006C443E" w:rsidRDefault="006C443E">
            <w:pPr>
              <w:spacing w:after="0"/>
              <w:ind w:left="135"/>
              <w:rPr>
                <w:lang w:val="ru-RU"/>
              </w:rPr>
            </w:pPr>
            <w:r w:rsidRPr="006C443E">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51"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542" w:type="dxa"/>
          </w:tcPr>
          <w:p w:rsidR="00DF5F4F" w:rsidRDefault="00DF5F4F">
            <w:pPr>
              <w:spacing w:after="0"/>
              <w:ind w:left="135"/>
              <w:jc w:val="center"/>
            </w:pPr>
          </w:p>
        </w:tc>
        <w:tc>
          <w:tcPr>
            <w:tcW w:w="1186" w:type="dxa"/>
          </w:tcPr>
          <w:p w:rsidR="00DF5F4F" w:rsidRDefault="006C443E">
            <w:pPr>
              <w:spacing w:after="0"/>
              <w:ind w:left="135"/>
            </w:pPr>
            <w:r>
              <w:rPr>
                <w:rFonts w:ascii="Times New Roman" w:hAnsi="Times New Roman"/>
                <w:color w:val="000000"/>
                <w:sz w:val="24"/>
              </w:rPr>
              <w:t xml:space="preserve"> 18.01.2024 </w:t>
            </w:r>
          </w:p>
        </w:tc>
        <w:tc>
          <w:tcPr>
            <w:tcW w:w="1915" w:type="dxa"/>
          </w:tcPr>
          <w:p w:rsidR="00DF5F4F" w:rsidRDefault="00DF5F4F">
            <w:pPr>
              <w:spacing w:after="0"/>
              <w:ind w:left="135"/>
            </w:pPr>
          </w:p>
        </w:tc>
      </w:tr>
      <w:tr w:rsidR="00DF5F4F" w:rsidTr="006C443E">
        <w:trPr>
          <w:trHeight w:val="144"/>
        </w:trPr>
        <w:tc>
          <w:tcPr>
            <w:tcW w:w="331" w:type="dxa"/>
          </w:tcPr>
          <w:p w:rsidR="00DF5F4F" w:rsidRDefault="006C443E">
            <w:pPr>
              <w:spacing w:after="0"/>
            </w:pPr>
            <w:r>
              <w:rPr>
                <w:rFonts w:ascii="Times New Roman" w:hAnsi="Times New Roman"/>
                <w:color w:val="000000"/>
                <w:sz w:val="24"/>
              </w:rPr>
              <w:t>19</w:t>
            </w:r>
          </w:p>
        </w:tc>
        <w:tc>
          <w:tcPr>
            <w:tcW w:w="3696"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Бразилия: особенности ЭГП, природно-ресурсного </w:t>
            </w:r>
            <w:r w:rsidRPr="006C443E">
              <w:rPr>
                <w:rFonts w:ascii="Times New Roman" w:hAnsi="Times New Roman"/>
                <w:color w:val="000000"/>
                <w:sz w:val="24"/>
                <w:lang w:val="ru-RU"/>
              </w:rPr>
              <w:lastRenderedPageBreak/>
              <w:t>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51" w:type="dxa"/>
          </w:tcPr>
          <w:p w:rsidR="00DF5F4F" w:rsidRDefault="006C443E">
            <w:pPr>
              <w:spacing w:after="0"/>
              <w:ind w:left="135"/>
              <w:jc w:val="center"/>
            </w:pPr>
            <w:r w:rsidRPr="006C44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542" w:type="dxa"/>
          </w:tcPr>
          <w:p w:rsidR="00DF5F4F" w:rsidRDefault="006C443E">
            <w:pPr>
              <w:spacing w:after="0"/>
              <w:ind w:left="135"/>
              <w:jc w:val="center"/>
            </w:pPr>
            <w:r>
              <w:rPr>
                <w:rFonts w:ascii="Times New Roman" w:hAnsi="Times New Roman"/>
                <w:color w:val="000000"/>
                <w:sz w:val="24"/>
              </w:rPr>
              <w:t xml:space="preserve"> 0.5 </w:t>
            </w:r>
          </w:p>
        </w:tc>
        <w:tc>
          <w:tcPr>
            <w:tcW w:w="1186" w:type="dxa"/>
          </w:tcPr>
          <w:p w:rsidR="00DF5F4F" w:rsidRDefault="006C443E">
            <w:pPr>
              <w:spacing w:after="0"/>
              <w:ind w:left="135"/>
            </w:pPr>
            <w:r>
              <w:rPr>
                <w:rFonts w:ascii="Times New Roman" w:hAnsi="Times New Roman"/>
                <w:color w:val="000000"/>
                <w:sz w:val="24"/>
              </w:rPr>
              <w:t xml:space="preserve"> 25.01.2024 </w:t>
            </w:r>
          </w:p>
        </w:tc>
        <w:tc>
          <w:tcPr>
            <w:tcW w:w="1915" w:type="dxa"/>
          </w:tcPr>
          <w:p w:rsidR="00DF5F4F" w:rsidRDefault="00DF5F4F">
            <w:pPr>
              <w:spacing w:after="0"/>
              <w:ind w:left="135"/>
            </w:pPr>
          </w:p>
        </w:tc>
      </w:tr>
      <w:tr w:rsidR="00DF5F4F" w:rsidTr="006C443E">
        <w:trPr>
          <w:trHeight w:val="144"/>
        </w:trPr>
        <w:tc>
          <w:tcPr>
            <w:tcW w:w="331" w:type="dxa"/>
          </w:tcPr>
          <w:p w:rsidR="00DF5F4F" w:rsidRDefault="006C443E">
            <w:pPr>
              <w:spacing w:after="0"/>
            </w:pPr>
            <w:r>
              <w:rPr>
                <w:rFonts w:ascii="Times New Roman" w:hAnsi="Times New Roman"/>
                <w:color w:val="000000"/>
                <w:sz w:val="24"/>
              </w:rPr>
              <w:lastRenderedPageBreak/>
              <w:t>20</w:t>
            </w:r>
          </w:p>
        </w:tc>
        <w:tc>
          <w:tcPr>
            <w:tcW w:w="3696" w:type="dxa"/>
          </w:tcPr>
          <w:p w:rsidR="00DF5F4F" w:rsidRPr="006C443E" w:rsidRDefault="006C443E">
            <w:pPr>
              <w:spacing w:after="0"/>
              <w:ind w:left="135"/>
              <w:rPr>
                <w:lang w:val="ru-RU"/>
              </w:rPr>
            </w:pPr>
            <w:r w:rsidRPr="006C443E">
              <w:rPr>
                <w:rFonts w:ascii="Times New Roman" w:hAnsi="Times New Roman"/>
                <w:color w:val="000000"/>
                <w:sz w:val="24"/>
                <w:lang w:val="ru-RU"/>
              </w:rPr>
              <w:t>Африка: состав, общая экономико-географическая характеристика. Особенности. Экономические и социальные проблемы региона</w:t>
            </w:r>
          </w:p>
        </w:tc>
        <w:tc>
          <w:tcPr>
            <w:tcW w:w="751"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542" w:type="dxa"/>
          </w:tcPr>
          <w:p w:rsidR="00DF5F4F" w:rsidRDefault="00DF5F4F">
            <w:pPr>
              <w:spacing w:after="0"/>
              <w:ind w:left="135"/>
              <w:jc w:val="center"/>
            </w:pPr>
          </w:p>
        </w:tc>
        <w:tc>
          <w:tcPr>
            <w:tcW w:w="1186" w:type="dxa"/>
          </w:tcPr>
          <w:p w:rsidR="00DF5F4F" w:rsidRDefault="006C443E">
            <w:pPr>
              <w:spacing w:after="0"/>
              <w:ind w:left="135"/>
            </w:pPr>
            <w:r>
              <w:rPr>
                <w:rFonts w:ascii="Times New Roman" w:hAnsi="Times New Roman"/>
                <w:color w:val="000000"/>
                <w:sz w:val="24"/>
              </w:rPr>
              <w:t xml:space="preserve"> 01.02.2024 </w:t>
            </w:r>
          </w:p>
        </w:tc>
        <w:tc>
          <w:tcPr>
            <w:tcW w:w="1915" w:type="dxa"/>
          </w:tcPr>
          <w:p w:rsidR="00DF5F4F" w:rsidRDefault="00DF5F4F">
            <w:pPr>
              <w:spacing w:after="0"/>
              <w:ind w:left="135"/>
            </w:pPr>
          </w:p>
        </w:tc>
      </w:tr>
      <w:tr w:rsidR="00DF5F4F" w:rsidRPr="006C443E" w:rsidTr="006C443E">
        <w:trPr>
          <w:trHeight w:val="144"/>
        </w:trPr>
        <w:tc>
          <w:tcPr>
            <w:tcW w:w="331" w:type="dxa"/>
          </w:tcPr>
          <w:p w:rsidR="00DF5F4F" w:rsidRDefault="006C443E">
            <w:pPr>
              <w:spacing w:after="0"/>
            </w:pPr>
            <w:r>
              <w:rPr>
                <w:rFonts w:ascii="Times New Roman" w:hAnsi="Times New Roman"/>
                <w:color w:val="000000"/>
                <w:sz w:val="24"/>
              </w:rPr>
              <w:t>21</w:t>
            </w:r>
          </w:p>
        </w:tc>
        <w:tc>
          <w:tcPr>
            <w:tcW w:w="3696"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Северная Африка. Особенности природно-ресурсного капитала, населения и хозяйства Алжира </w:t>
            </w:r>
            <w:r w:rsidRPr="006C443E">
              <w:rPr>
                <w:rFonts w:ascii="Times New Roman" w:hAnsi="Times New Roman"/>
                <w:color w:val="000000"/>
                <w:sz w:val="24"/>
                <w:lang w:val="ru-RU"/>
              </w:rPr>
              <w:lastRenderedPageBreak/>
              <w:t>и Египта</w:t>
            </w:r>
          </w:p>
        </w:tc>
        <w:tc>
          <w:tcPr>
            <w:tcW w:w="751" w:type="dxa"/>
          </w:tcPr>
          <w:p w:rsidR="00DF5F4F" w:rsidRDefault="006C443E">
            <w:pPr>
              <w:spacing w:after="0"/>
              <w:ind w:left="135"/>
              <w:jc w:val="center"/>
            </w:pPr>
            <w:r w:rsidRPr="006C44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542" w:type="dxa"/>
          </w:tcPr>
          <w:p w:rsidR="00DF5F4F" w:rsidRDefault="00DF5F4F">
            <w:pPr>
              <w:spacing w:after="0"/>
              <w:ind w:left="135"/>
              <w:jc w:val="center"/>
            </w:pPr>
          </w:p>
        </w:tc>
        <w:tc>
          <w:tcPr>
            <w:tcW w:w="1186" w:type="dxa"/>
          </w:tcPr>
          <w:p w:rsidR="00DF5F4F" w:rsidRDefault="006C443E">
            <w:pPr>
              <w:spacing w:after="0"/>
              <w:ind w:left="135"/>
            </w:pPr>
            <w:r>
              <w:rPr>
                <w:rFonts w:ascii="Times New Roman" w:hAnsi="Times New Roman"/>
                <w:color w:val="000000"/>
                <w:sz w:val="24"/>
              </w:rPr>
              <w:t xml:space="preserve"> 08.02.2024 </w:t>
            </w:r>
          </w:p>
        </w:tc>
        <w:tc>
          <w:tcPr>
            <w:tcW w:w="1915"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Инфоурок </w:t>
            </w:r>
            <w:hyperlink r:id="rId38">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infourok</w:t>
              </w:r>
              <w:r w:rsidRPr="006C443E">
                <w:rPr>
                  <w:rFonts w:ascii="Times New Roman" w:hAnsi="Times New Roman"/>
                  <w:color w:val="0000FF"/>
                  <w:u w:val="single"/>
                  <w:lang w:val="ru-RU"/>
                </w:rPr>
                <w:t>.</w:t>
              </w:r>
              <w:r>
                <w:rPr>
                  <w:rFonts w:ascii="Times New Roman" w:hAnsi="Times New Roman"/>
                  <w:color w:val="0000FF"/>
                  <w:u w:val="single"/>
                </w:rPr>
                <w:t>ru</w:t>
              </w:r>
              <w:r w:rsidRPr="006C443E">
                <w:rPr>
                  <w:rFonts w:ascii="Times New Roman" w:hAnsi="Times New Roman"/>
                  <w:color w:val="0000FF"/>
                  <w:u w:val="single"/>
                  <w:lang w:val="ru-RU"/>
                </w:rPr>
                <w:t>/</w:t>
              </w:r>
              <w:r>
                <w:rPr>
                  <w:rFonts w:ascii="Times New Roman" w:hAnsi="Times New Roman"/>
                  <w:color w:val="0000FF"/>
                  <w:u w:val="single"/>
                </w:rPr>
                <w:t>klass</w:t>
              </w:r>
              <w:r w:rsidRPr="006C443E">
                <w:rPr>
                  <w:rFonts w:ascii="Times New Roman" w:hAnsi="Times New Roman"/>
                  <w:color w:val="0000FF"/>
                  <w:u w:val="single"/>
                  <w:lang w:val="ru-RU"/>
                </w:rPr>
                <w:t>-</w:t>
              </w:r>
              <w:r>
                <w:rPr>
                  <w:rFonts w:ascii="Times New Roman" w:hAnsi="Times New Roman"/>
                  <w:color w:val="0000FF"/>
                  <w:u w:val="single"/>
                </w:rPr>
                <w:t>hozyaystvo</w:t>
              </w:r>
              <w:r w:rsidRPr="006C443E">
                <w:rPr>
                  <w:rFonts w:ascii="Times New Roman" w:hAnsi="Times New Roman"/>
                  <w:color w:val="0000FF"/>
                  <w:u w:val="single"/>
                  <w:lang w:val="ru-RU"/>
                </w:rPr>
                <w:t>-</w:t>
              </w:r>
              <w:r>
                <w:rPr>
                  <w:rFonts w:ascii="Times New Roman" w:hAnsi="Times New Roman"/>
                  <w:color w:val="0000FF"/>
                  <w:u w:val="single"/>
                </w:rPr>
                <w:t>i</w:t>
              </w:r>
              <w:r w:rsidRPr="006C443E">
                <w:rPr>
                  <w:rFonts w:ascii="Times New Roman" w:hAnsi="Times New Roman"/>
                  <w:color w:val="0000FF"/>
                  <w:u w:val="single"/>
                  <w:lang w:val="ru-RU"/>
                </w:rPr>
                <w:t>-</w:t>
              </w:r>
              <w:r>
                <w:rPr>
                  <w:rFonts w:ascii="Times New Roman" w:hAnsi="Times New Roman"/>
                  <w:color w:val="0000FF"/>
                  <w:u w:val="single"/>
                </w:rPr>
                <w:t>mesto</w:t>
              </w:r>
              <w:r w:rsidRPr="006C443E">
                <w:rPr>
                  <w:rFonts w:ascii="Times New Roman" w:hAnsi="Times New Roman"/>
                  <w:color w:val="0000FF"/>
                  <w:u w:val="single"/>
                  <w:lang w:val="ru-RU"/>
                </w:rPr>
                <w:t>-</w:t>
              </w:r>
              <w:r>
                <w:rPr>
                  <w:rFonts w:ascii="Times New Roman" w:hAnsi="Times New Roman"/>
                  <w:color w:val="0000FF"/>
                  <w:u w:val="single"/>
                </w:rPr>
                <w:t>afriki</w:t>
              </w:r>
              <w:r w:rsidRPr="006C443E">
                <w:rPr>
                  <w:rFonts w:ascii="Times New Roman" w:hAnsi="Times New Roman"/>
                  <w:color w:val="0000FF"/>
                  <w:u w:val="single"/>
                  <w:lang w:val="ru-RU"/>
                </w:rPr>
                <w:t>-</w:t>
              </w:r>
              <w:r>
                <w:rPr>
                  <w:rFonts w:ascii="Times New Roman" w:hAnsi="Times New Roman"/>
                  <w:color w:val="0000FF"/>
                  <w:u w:val="single"/>
                </w:rPr>
                <w:t>v</w:t>
              </w:r>
              <w:r w:rsidRPr="006C443E">
                <w:rPr>
                  <w:rFonts w:ascii="Times New Roman" w:hAnsi="Times New Roman"/>
                  <w:color w:val="0000FF"/>
                  <w:u w:val="single"/>
                  <w:lang w:val="ru-RU"/>
                </w:rPr>
                <w:t>-</w:t>
              </w:r>
              <w:r>
                <w:rPr>
                  <w:rFonts w:ascii="Times New Roman" w:hAnsi="Times New Roman"/>
                  <w:color w:val="0000FF"/>
                  <w:u w:val="single"/>
                </w:rPr>
                <w:t>mire</w:t>
              </w:r>
              <w:r w:rsidRPr="006C443E">
                <w:rPr>
                  <w:rFonts w:ascii="Times New Roman" w:hAnsi="Times New Roman"/>
                  <w:color w:val="0000FF"/>
                  <w:u w:val="single"/>
                  <w:lang w:val="ru-RU"/>
                </w:rPr>
                <w:t>-2636951.</w:t>
              </w:r>
              <w:r>
                <w:rPr>
                  <w:rFonts w:ascii="Times New Roman" w:hAnsi="Times New Roman"/>
                  <w:color w:val="0000FF"/>
                  <w:u w:val="single"/>
                </w:rPr>
                <w:t>html</w:t>
              </w:r>
            </w:hyperlink>
          </w:p>
        </w:tc>
      </w:tr>
      <w:tr w:rsidR="00DF5F4F" w:rsidTr="006C443E">
        <w:trPr>
          <w:trHeight w:val="144"/>
        </w:trPr>
        <w:tc>
          <w:tcPr>
            <w:tcW w:w="331" w:type="dxa"/>
          </w:tcPr>
          <w:p w:rsidR="00DF5F4F" w:rsidRDefault="006C443E">
            <w:pPr>
              <w:spacing w:after="0"/>
            </w:pPr>
            <w:r>
              <w:rPr>
                <w:rFonts w:ascii="Times New Roman" w:hAnsi="Times New Roman"/>
                <w:color w:val="000000"/>
                <w:sz w:val="24"/>
              </w:rPr>
              <w:lastRenderedPageBreak/>
              <w:t>22</w:t>
            </w:r>
          </w:p>
        </w:tc>
        <w:tc>
          <w:tcPr>
            <w:tcW w:w="3696" w:type="dxa"/>
          </w:tcPr>
          <w:p w:rsidR="00DF5F4F" w:rsidRPr="006C443E" w:rsidRDefault="006C443E">
            <w:pPr>
              <w:spacing w:after="0"/>
              <w:ind w:left="135"/>
              <w:rPr>
                <w:lang w:val="ru-RU"/>
              </w:rPr>
            </w:pPr>
            <w:r w:rsidRPr="006C443E">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51"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542" w:type="dxa"/>
          </w:tcPr>
          <w:p w:rsidR="00DF5F4F" w:rsidRDefault="00DF5F4F">
            <w:pPr>
              <w:spacing w:after="0"/>
              <w:ind w:left="135"/>
              <w:jc w:val="center"/>
            </w:pPr>
          </w:p>
        </w:tc>
        <w:tc>
          <w:tcPr>
            <w:tcW w:w="1186" w:type="dxa"/>
          </w:tcPr>
          <w:p w:rsidR="00DF5F4F" w:rsidRDefault="006C443E">
            <w:pPr>
              <w:spacing w:after="0"/>
              <w:ind w:left="135"/>
            </w:pPr>
            <w:r>
              <w:rPr>
                <w:rFonts w:ascii="Times New Roman" w:hAnsi="Times New Roman"/>
                <w:color w:val="000000"/>
                <w:sz w:val="24"/>
              </w:rPr>
              <w:t xml:space="preserve"> 15.02.2024 </w:t>
            </w:r>
          </w:p>
        </w:tc>
        <w:tc>
          <w:tcPr>
            <w:tcW w:w="1915" w:type="dxa"/>
          </w:tcPr>
          <w:p w:rsidR="00DF5F4F" w:rsidRDefault="00DF5F4F">
            <w:pPr>
              <w:spacing w:after="0"/>
              <w:ind w:left="135"/>
            </w:pPr>
          </w:p>
        </w:tc>
      </w:tr>
      <w:tr w:rsidR="00DF5F4F" w:rsidTr="006C443E">
        <w:trPr>
          <w:trHeight w:val="144"/>
        </w:trPr>
        <w:tc>
          <w:tcPr>
            <w:tcW w:w="331" w:type="dxa"/>
          </w:tcPr>
          <w:p w:rsidR="00DF5F4F" w:rsidRDefault="006C443E">
            <w:pPr>
              <w:spacing w:after="0"/>
            </w:pPr>
            <w:r>
              <w:rPr>
                <w:rFonts w:ascii="Times New Roman" w:hAnsi="Times New Roman"/>
                <w:color w:val="000000"/>
                <w:sz w:val="24"/>
              </w:rPr>
              <w:t>23</w:t>
            </w:r>
          </w:p>
        </w:tc>
        <w:tc>
          <w:tcPr>
            <w:tcW w:w="3696" w:type="dxa"/>
          </w:tcPr>
          <w:p w:rsidR="00DF5F4F" w:rsidRPr="006C443E" w:rsidRDefault="006C443E">
            <w:pPr>
              <w:spacing w:after="0"/>
              <w:ind w:left="135"/>
              <w:rPr>
                <w:lang w:val="ru-RU"/>
              </w:rPr>
            </w:pPr>
            <w:r w:rsidRPr="006C443E">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51"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542" w:type="dxa"/>
          </w:tcPr>
          <w:p w:rsidR="00DF5F4F" w:rsidRDefault="006C443E">
            <w:pPr>
              <w:spacing w:after="0"/>
              <w:ind w:left="135"/>
              <w:jc w:val="center"/>
            </w:pPr>
            <w:r>
              <w:rPr>
                <w:rFonts w:ascii="Times New Roman" w:hAnsi="Times New Roman"/>
                <w:color w:val="000000"/>
                <w:sz w:val="24"/>
              </w:rPr>
              <w:t xml:space="preserve"> 0.5 </w:t>
            </w:r>
          </w:p>
        </w:tc>
        <w:tc>
          <w:tcPr>
            <w:tcW w:w="1186" w:type="dxa"/>
          </w:tcPr>
          <w:p w:rsidR="00DF5F4F" w:rsidRDefault="006C443E">
            <w:pPr>
              <w:spacing w:after="0"/>
              <w:ind w:left="135"/>
            </w:pPr>
            <w:r>
              <w:rPr>
                <w:rFonts w:ascii="Times New Roman" w:hAnsi="Times New Roman"/>
                <w:color w:val="000000"/>
                <w:sz w:val="24"/>
              </w:rPr>
              <w:t xml:space="preserve"> 22.02.2024 </w:t>
            </w:r>
          </w:p>
        </w:tc>
        <w:tc>
          <w:tcPr>
            <w:tcW w:w="1915" w:type="dxa"/>
          </w:tcPr>
          <w:p w:rsidR="00DF5F4F" w:rsidRDefault="00DF5F4F">
            <w:pPr>
              <w:spacing w:after="0"/>
              <w:ind w:left="135"/>
            </w:pPr>
          </w:p>
        </w:tc>
      </w:tr>
      <w:tr w:rsidR="00DF5F4F" w:rsidTr="006C443E">
        <w:trPr>
          <w:trHeight w:val="144"/>
        </w:trPr>
        <w:tc>
          <w:tcPr>
            <w:tcW w:w="331" w:type="dxa"/>
          </w:tcPr>
          <w:p w:rsidR="00DF5F4F" w:rsidRDefault="006C443E">
            <w:pPr>
              <w:spacing w:after="0"/>
            </w:pPr>
            <w:r>
              <w:rPr>
                <w:rFonts w:ascii="Times New Roman" w:hAnsi="Times New Roman"/>
                <w:color w:val="000000"/>
                <w:sz w:val="24"/>
              </w:rPr>
              <w:t>24</w:t>
            </w:r>
          </w:p>
        </w:tc>
        <w:tc>
          <w:tcPr>
            <w:tcW w:w="3696" w:type="dxa"/>
          </w:tcPr>
          <w:p w:rsidR="00DF5F4F" w:rsidRPr="006C443E" w:rsidRDefault="006C443E">
            <w:pPr>
              <w:spacing w:after="0"/>
              <w:ind w:left="135"/>
              <w:rPr>
                <w:lang w:val="ru-RU"/>
              </w:rPr>
            </w:pPr>
            <w:r w:rsidRPr="006C443E">
              <w:rPr>
                <w:rFonts w:ascii="Times New Roman" w:hAnsi="Times New Roman"/>
                <w:color w:val="000000"/>
                <w:sz w:val="24"/>
                <w:lang w:val="ru-RU"/>
              </w:rPr>
              <w:t>Резервный урок. Обобщающее повторение по темам: Америка, Африка</w:t>
            </w:r>
          </w:p>
        </w:tc>
        <w:tc>
          <w:tcPr>
            <w:tcW w:w="751"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Pr="00880B5B" w:rsidRDefault="00880B5B">
            <w:pPr>
              <w:spacing w:after="0"/>
              <w:ind w:left="135"/>
              <w:jc w:val="center"/>
              <w:rPr>
                <w:lang w:val="ru-RU"/>
              </w:rPr>
            </w:pPr>
            <w:r>
              <w:rPr>
                <w:lang w:val="ru-RU"/>
              </w:rPr>
              <w:t>1</w:t>
            </w:r>
          </w:p>
        </w:tc>
        <w:tc>
          <w:tcPr>
            <w:tcW w:w="1542" w:type="dxa"/>
          </w:tcPr>
          <w:p w:rsidR="00DF5F4F" w:rsidRDefault="00DF5F4F">
            <w:pPr>
              <w:spacing w:after="0"/>
              <w:ind w:left="135"/>
              <w:jc w:val="center"/>
            </w:pPr>
          </w:p>
        </w:tc>
        <w:tc>
          <w:tcPr>
            <w:tcW w:w="1186" w:type="dxa"/>
          </w:tcPr>
          <w:p w:rsidR="00DF5F4F" w:rsidRDefault="006C443E">
            <w:pPr>
              <w:spacing w:after="0"/>
              <w:ind w:left="135"/>
            </w:pPr>
            <w:r>
              <w:rPr>
                <w:rFonts w:ascii="Times New Roman" w:hAnsi="Times New Roman"/>
                <w:color w:val="000000"/>
                <w:sz w:val="24"/>
              </w:rPr>
              <w:t xml:space="preserve"> 29.02.2024 </w:t>
            </w:r>
          </w:p>
        </w:tc>
        <w:tc>
          <w:tcPr>
            <w:tcW w:w="1915" w:type="dxa"/>
          </w:tcPr>
          <w:p w:rsidR="00DF5F4F" w:rsidRDefault="00DF5F4F">
            <w:pPr>
              <w:spacing w:after="0"/>
              <w:ind w:left="135"/>
            </w:pPr>
          </w:p>
        </w:tc>
      </w:tr>
      <w:tr w:rsidR="00DF5F4F" w:rsidRPr="006C443E" w:rsidTr="006C443E">
        <w:trPr>
          <w:trHeight w:val="144"/>
        </w:trPr>
        <w:tc>
          <w:tcPr>
            <w:tcW w:w="331" w:type="dxa"/>
          </w:tcPr>
          <w:p w:rsidR="00DF5F4F" w:rsidRDefault="006C443E">
            <w:pPr>
              <w:spacing w:after="0"/>
            </w:pPr>
            <w:r>
              <w:rPr>
                <w:rFonts w:ascii="Times New Roman" w:hAnsi="Times New Roman"/>
                <w:color w:val="000000"/>
                <w:sz w:val="24"/>
              </w:rPr>
              <w:t>25</w:t>
            </w:r>
          </w:p>
        </w:tc>
        <w:tc>
          <w:tcPr>
            <w:tcW w:w="3696" w:type="dxa"/>
          </w:tcPr>
          <w:p w:rsidR="00DF5F4F" w:rsidRDefault="006C443E">
            <w:pPr>
              <w:spacing w:after="0"/>
              <w:ind w:left="135"/>
            </w:pPr>
            <w:r w:rsidRPr="006C443E">
              <w:rPr>
                <w:rFonts w:ascii="Times New Roman" w:hAnsi="Times New Roman"/>
                <w:color w:val="000000"/>
                <w:sz w:val="24"/>
                <w:lang w:val="ru-RU"/>
              </w:rPr>
              <w:t xml:space="preserve">Австралия и Океания: </w:t>
            </w:r>
            <w:r w:rsidRPr="006C443E">
              <w:rPr>
                <w:rFonts w:ascii="Times New Roman" w:hAnsi="Times New Roman"/>
                <w:color w:val="000000"/>
                <w:sz w:val="24"/>
                <w:lang w:val="ru-RU"/>
              </w:rPr>
              <w:lastRenderedPageBreak/>
              <w:t xml:space="preserve">особенности ГП Австралийский Союз: главные факторы размещения населения и развития хозяйства . </w:t>
            </w:r>
            <w:r>
              <w:rPr>
                <w:rFonts w:ascii="Times New Roman" w:hAnsi="Times New Roman"/>
                <w:color w:val="000000"/>
                <w:sz w:val="24"/>
              </w:rPr>
              <w:t>Место в МГРТ</w:t>
            </w:r>
          </w:p>
        </w:tc>
        <w:tc>
          <w:tcPr>
            <w:tcW w:w="751" w:type="dxa"/>
          </w:tcPr>
          <w:p w:rsidR="00DF5F4F" w:rsidRDefault="006C443E">
            <w:pPr>
              <w:spacing w:after="0"/>
              <w:ind w:left="135"/>
              <w:jc w:val="center"/>
            </w:pPr>
            <w:r>
              <w:rPr>
                <w:rFonts w:ascii="Times New Roman" w:hAnsi="Times New Roman"/>
                <w:color w:val="000000"/>
                <w:sz w:val="24"/>
              </w:rPr>
              <w:lastRenderedPageBreak/>
              <w:t xml:space="preserve"> 1 </w:t>
            </w:r>
          </w:p>
        </w:tc>
        <w:tc>
          <w:tcPr>
            <w:tcW w:w="1436" w:type="dxa"/>
          </w:tcPr>
          <w:p w:rsidR="00DF5F4F" w:rsidRDefault="00DF5F4F">
            <w:pPr>
              <w:spacing w:after="0"/>
              <w:ind w:left="135"/>
              <w:jc w:val="center"/>
            </w:pPr>
          </w:p>
        </w:tc>
        <w:tc>
          <w:tcPr>
            <w:tcW w:w="1542" w:type="dxa"/>
          </w:tcPr>
          <w:p w:rsidR="00DF5F4F" w:rsidRDefault="00DF5F4F">
            <w:pPr>
              <w:spacing w:after="0"/>
              <w:ind w:left="135"/>
              <w:jc w:val="center"/>
            </w:pPr>
          </w:p>
        </w:tc>
        <w:tc>
          <w:tcPr>
            <w:tcW w:w="1186" w:type="dxa"/>
          </w:tcPr>
          <w:p w:rsidR="00DF5F4F" w:rsidRDefault="006C443E">
            <w:pPr>
              <w:spacing w:after="0"/>
              <w:ind w:left="135"/>
            </w:pPr>
            <w:r>
              <w:rPr>
                <w:rFonts w:ascii="Times New Roman" w:hAnsi="Times New Roman"/>
                <w:color w:val="000000"/>
                <w:sz w:val="24"/>
              </w:rPr>
              <w:t xml:space="preserve"> 07.03.20</w:t>
            </w:r>
            <w:r>
              <w:rPr>
                <w:rFonts w:ascii="Times New Roman" w:hAnsi="Times New Roman"/>
                <w:color w:val="000000"/>
                <w:sz w:val="24"/>
              </w:rPr>
              <w:lastRenderedPageBreak/>
              <w:t xml:space="preserve">24 </w:t>
            </w:r>
          </w:p>
        </w:tc>
        <w:tc>
          <w:tcPr>
            <w:tcW w:w="1915" w:type="dxa"/>
          </w:tcPr>
          <w:p w:rsidR="00DF5F4F" w:rsidRPr="006C443E" w:rsidRDefault="006C443E">
            <w:pPr>
              <w:spacing w:after="0"/>
              <w:ind w:left="135"/>
              <w:rPr>
                <w:lang w:val="ru-RU"/>
              </w:rPr>
            </w:pPr>
            <w:r w:rsidRPr="006C443E">
              <w:rPr>
                <w:rFonts w:ascii="Times New Roman" w:hAnsi="Times New Roman"/>
                <w:color w:val="000000"/>
                <w:sz w:val="24"/>
                <w:lang w:val="ru-RU"/>
              </w:rPr>
              <w:lastRenderedPageBreak/>
              <w:t xml:space="preserve">Образовательная социальная сеть </w:t>
            </w:r>
            <w:hyperlink r:id="rId39">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nsportal</w:t>
              </w:r>
              <w:r w:rsidRPr="006C443E">
                <w:rPr>
                  <w:rFonts w:ascii="Times New Roman" w:hAnsi="Times New Roman"/>
                  <w:color w:val="0000FF"/>
                  <w:u w:val="single"/>
                  <w:lang w:val="ru-RU"/>
                </w:rPr>
                <w:t>.</w:t>
              </w:r>
              <w:r>
                <w:rPr>
                  <w:rFonts w:ascii="Times New Roman" w:hAnsi="Times New Roman"/>
                  <w:color w:val="0000FF"/>
                  <w:u w:val="single"/>
                </w:rPr>
                <w:t>ru</w:t>
              </w:r>
              <w:r w:rsidRPr="006C443E">
                <w:rPr>
                  <w:rFonts w:ascii="Times New Roman" w:hAnsi="Times New Roman"/>
                  <w:color w:val="0000FF"/>
                  <w:u w:val="single"/>
                  <w:lang w:val="ru-RU"/>
                </w:rPr>
                <w:t>/</w:t>
              </w:r>
              <w:r>
                <w:rPr>
                  <w:rFonts w:ascii="Times New Roman" w:hAnsi="Times New Roman"/>
                  <w:color w:val="0000FF"/>
                  <w:u w:val="single"/>
                </w:rPr>
                <w:t>shkola</w:t>
              </w:r>
              <w:r w:rsidRPr="006C443E">
                <w:rPr>
                  <w:rFonts w:ascii="Times New Roman" w:hAnsi="Times New Roman"/>
                  <w:color w:val="0000FF"/>
                  <w:u w:val="single"/>
                  <w:lang w:val="ru-RU"/>
                </w:rPr>
                <w:t>/</w:t>
              </w:r>
              <w:r>
                <w:rPr>
                  <w:rFonts w:ascii="Times New Roman" w:hAnsi="Times New Roman"/>
                  <w:color w:val="0000FF"/>
                  <w:u w:val="single"/>
                </w:rPr>
                <w:t>geografiya</w:t>
              </w:r>
              <w:r w:rsidRPr="006C443E">
                <w:rPr>
                  <w:rFonts w:ascii="Times New Roman" w:hAnsi="Times New Roman"/>
                  <w:color w:val="0000FF"/>
                  <w:u w:val="single"/>
                  <w:lang w:val="ru-RU"/>
                </w:rPr>
                <w:t>/</w:t>
              </w:r>
              <w:r>
                <w:rPr>
                  <w:rFonts w:ascii="Times New Roman" w:hAnsi="Times New Roman"/>
                  <w:color w:val="0000FF"/>
                  <w:u w:val="single"/>
                </w:rPr>
                <w:t>library</w:t>
              </w:r>
              <w:r w:rsidRPr="006C443E">
                <w:rPr>
                  <w:rFonts w:ascii="Times New Roman" w:hAnsi="Times New Roman"/>
                  <w:color w:val="0000FF"/>
                  <w:u w:val="single"/>
                  <w:lang w:val="ru-RU"/>
                </w:rPr>
                <w:t>/2022/12/07/</w:t>
              </w:r>
              <w:r>
                <w:rPr>
                  <w:rFonts w:ascii="Times New Roman" w:hAnsi="Times New Roman"/>
                  <w:color w:val="0000FF"/>
                  <w:u w:val="single"/>
                </w:rPr>
                <w:t>k</w:t>
              </w:r>
              <w:r>
                <w:rPr>
                  <w:rFonts w:ascii="Times New Roman" w:hAnsi="Times New Roman"/>
                  <w:color w:val="0000FF"/>
                  <w:u w:val="single"/>
                </w:rPr>
                <w:lastRenderedPageBreak/>
                <w:t>onspekt</w:t>
              </w:r>
              <w:r w:rsidRPr="006C443E">
                <w:rPr>
                  <w:rFonts w:ascii="Times New Roman" w:hAnsi="Times New Roman"/>
                  <w:color w:val="0000FF"/>
                  <w:u w:val="single"/>
                  <w:lang w:val="ru-RU"/>
                </w:rPr>
                <w:t>-</w:t>
              </w:r>
              <w:r>
                <w:rPr>
                  <w:rFonts w:ascii="Times New Roman" w:hAnsi="Times New Roman"/>
                  <w:color w:val="0000FF"/>
                  <w:u w:val="single"/>
                </w:rPr>
                <w:t>uroka</w:t>
              </w:r>
              <w:r w:rsidRPr="006C443E">
                <w:rPr>
                  <w:rFonts w:ascii="Times New Roman" w:hAnsi="Times New Roman"/>
                  <w:color w:val="0000FF"/>
                  <w:u w:val="single"/>
                  <w:lang w:val="ru-RU"/>
                </w:rPr>
                <w:t>-</w:t>
              </w:r>
              <w:r>
                <w:rPr>
                  <w:rFonts w:ascii="Times New Roman" w:hAnsi="Times New Roman"/>
                  <w:color w:val="0000FF"/>
                  <w:u w:val="single"/>
                </w:rPr>
                <w:t>po</w:t>
              </w:r>
              <w:r w:rsidRPr="006C443E">
                <w:rPr>
                  <w:rFonts w:ascii="Times New Roman" w:hAnsi="Times New Roman"/>
                  <w:color w:val="0000FF"/>
                  <w:u w:val="single"/>
                  <w:lang w:val="ru-RU"/>
                </w:rPr>
                <w:t>-</w:t>
              </w:r>
              <w:r>
                <w:rPr>
                  <w:rFonts w:ascii="Times New Roman" w:hAnsi="Times New Roman"/>
                  <w:color w:val="0000FF"/>
                  <w:u w:val="single"/>
                </w:rPr>
                <w:t>geografii</w:t>
              </w:r>
              <w:r w:rsidRPr="006C443E">
                <w:rPr>
                  <w:rFonts w:ascii="Times New Roman" w:hAnsi="Times New Roman"/>
                  <w:color w:val="0000FF"/>
                  <w:u w:val="single"/>
                  <w:lang w:val="ru-RU"/>
                </w:rPr>
                <w:t>-</w:t>
              </w:r>
              <w:r>
                <w:rPr>
                  <w:rFonts w:ascii="Times New Roman" w:hAnsi="Times New Roman"/>
                  <w:color w:val="0000FF"/>
                  <w:u w:val="single"/>
                </w:rPr>
                <w:t>na</w:t>
              </w:r>
              <w:r w:rsidRPr="006C443E">
                <w:rPr>
                  <w:rFonts w:ascii="Times New Roman" w:hAnsi="Times New Roman"/>
                  <w:color w:val="0000FF"/>
                  <w:u w:val="single"/>
                  <w:lang w:val="ru-RU"/>
                </w:rPr>
                <w:t>-</w:t>
              </w:r>
              <w:r>
                <w:rPr>
                  <w:rFonts w:ascii="Times New Roman" w:hAnsi="Times New Roman"/>
                  <w:color w:val="0000FF"/>
                  <w:u w:val="single"/>
                </w:rPr>
                <w:t>temu</w:t>
              </w:r>
              <w:r w:rsidRPr="006C443E">
                <w:rPr>
                  <w:rFonts w:ascii="Times New Roman" w:hAnsi="Times New Roman"/>
                  <w:color w:val="0000FF"/>
                  <w:u w:val="single"/>
                  <w:lang w:val="ru-RU"/>
                </w:rPr>
                <w:t>-</w:t>
              </w:r>
              <w:r>
                <w:rPr>
                  <w:rFonts w:ascii="Times New Roman" w:hAnsi="Times New Roman"/>
                  <w:color w:val="0000FF"/>
                  <w:u w:val="single"/>
                </w:rPr>
                <w:t>avstraliya</w:t>
              </w:r>
              <w:r w:rsidRPr="006C443E">
                <w:rPr>
                  <w:rFonts w:ascii="Times New Roman" w:hAnsi="Times New Roman"/>
                  <w:color w:val="0000FF"/>
                  <w:u w:val="single"/>
                  <w:lang w:val="ru-RU"/>
                </w:rPr>
                <w:t>-</w:t>
              </w:r>
              <w:r>
                <w:rPr>
                  <w:rFonts w:ascii="Times New Roman" w:hAnsi="Times New Roman"/>
                  <w:color w:val="0000FF"/>
                  <w:u w:val="single"/>
                </w:rPr>
                <w:t>i</w:t>
              </w:r>
              <w:r w:rsidRPr="006C443E">
                <w:rPr>
                  <w:rFonts w:ascii="Times New Roman" w:hAnsi="Times New Roman"/>
                  <w:color w:val="0000FF"/>
                  <w:u w:val="single"/>
                  <w:lang w:val="ru-RU"/>
                </w:rPr>
                <w:t>-</w:t>
              </w:r>
              <w:r>
                <w:rPr>
                  <w:rFonts w:ascii="Times New Roman" w:hAnsi="Times New Roman"/>
                  <w:color w:val="0000FF"/>
                  <w:u w:val="single"/>
                </w:rPr>
                <w:t>okeaniya</w:t>
              </w:r>
              <w:r w:rsidRPr="006C443E">
                <w:rPr>
                  <w:rFonts w:ascii="Times New Roman" w:hAnsi="Times New Roman"/>
                  <w:color w:val="0000FF"/>
                  <w:u w:val="single"/>
                  <w:lang w:val="ru-RU"/>
                </w:rPr>
                <w:t>-11</w:t>
              </w:r>
            </w:hyperlink>
          </w:p>
        </w:tc>
      </w:tr>
      <w:tr w:rsidR="00DF5F4F" w:rsidTr="006C443E">
        <w:trPr>
          <w:trHeight w:val="144"/>
        </w:trPr>
        <w:tc>
          <w:tcPr>
            <w:tcW w:w="331" w:type="dxa"/>
          </w:tcPr>
          <w:p w:rsidR="00DF5F4F" w:rsidRDefault="006C443E">
            <w:pPr>
              <w:spacing w:after="0"/>
            </w:pPr>
            <w:r>
              <w:rPr>
                <w:rFonts w:ascii="Times New Roman" w:hAnsi="Times New Roman"/>
                <w:color w:val="000000"/>
                <w:sz w:val="24"/>
              </w:rPr>
              <w:lastRenderedPageBreak/>
              <w:t>26</w:t>
            </w:r>
          </w:p>
        </w:tc>
        <w:tc>
          <w:tcPr>
            <w:tcW w:w="3696" w:type="dxa"/>
          </w:tcPr>
          <w:p w:rsidR="00DF5F4F" w:rsidRPr="006C443E" w:rsidRDefault="006C443E">
            <w:pPr>
              <w:spacing w:after="0"/>
              <w:ind w:left="135"/>
              <w:rPr>
                <w:lang w:val="ru-RU"/>
              </w:rPr>
            </w:pPr>
            <w:r w:rsidRPr="006C443E">
              <w:rPr>
                <w:rFonts w:ascii="Times New Roman" w:hAnsi="Times New Roman"/>
                <w:color w:val="000000"/>
                <w:sz w:val="24"/>
                <w:lang w:val="ru-RU"/>
              </w:rPr>
              <w:t>Океания: особенности природных ресурсов, населения и хозяйства.Место в МГРТ</w:t>
            </w:r>
          </w:p>
        </w:tc>
        <w:tc>
          <w:tcPr>
            <w:tcW w:w="751"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542" w:type="dxa"/>
          </w:tcPr>
          <w:p w:rsidR="00DF5F4F" w:rsidRDefault="00DF5F4F">
            <w:pPr>
              <w:spacing w:after="0"/>
              <w:ind w:left="135"/>
              <w:jc w:val="center"/>
            </w:pPr>
          </w:p>
        </w:tc>
        <w:tc>
          <w:tcPr>
            <w:tcW w:w="1186" w:type="dxa"/>
          </w:tcPr>
          <w:p w:rsidR="00DF5F4F" w:rsidRDefault="006C443E">
            <w:pPr>
              <w:spacing w:after="0"/>
              <w:ind w:left="135"/>
            </w:pPr>
            <w:r>
              <w:rPr>
                <w:rFonts w:ascii="Times New Roman" w:hAnsi="Times New Roman"/>
                <w:color w:val="000000"/>
                <w:sz w:val="24"/>
              </w:rPr>
              <w:t xml:space="preserve"> 14.03.2024 </w:t>
            </w:r>
          </w:p>
        </w:tc>
        <w:tc>
          <w:tcPr>
            <w:tcW w:w="1915" w:type="dxa"/>
          </w:tcPr>
          <w:p w:rsidR="00DF5F4F" w:rsidRDefault="00DF5F4F">
            <w:pPr>
              <w:spacing w:after="0"/>
              <w:ind w:left="135"/>
            </w:pPr>
          </w:p>
        </w:tc>
      </w:tr>
      <w:tr w:rsidR="00DF5F4F" w:rsidTr="006C443E">
        <w:trPr>
          <w:trHeight w:val="144"/>
        </w:trPr>
        <w:tc>
          <w:tcPr>
            <w:tcW w:w="331" w:type="dxa"/>
          </w:tcPr>
          <w:p w:rsidR="00DF5F4F" w:rsidRDefault="006C443E">
            <w:pPr>
              <w:spacing w:after="0"/>
            </w:pPr>
            <w:r>
              <w:rPr>
                <w:rFonts w:ascii="Times New Roman" w:hAnsi="Times New Roman"/>
                <w:color w:val="000000"/>
                <w:sz w:val="24"/>
              </w:rPr>
              <w:t>27</w:t>
            </w:r>
          </w:p>
        </w:tc>
        <w:tc>
          <w:tcPr>
            <w:tcW w:w="3696" w:type="dxa"/>
          </w:tcPr>
          <w:p w:rsidR="00DF5F4F" w:rsidRPr="006C443E" w:rsidRDefault="006C443E">
            <w:pPr>
              <w:spacing w:after="0"/>
              <w:ind w:left="135"/>
              <w:rPr>
                <w:lang w:val="ru-RU"/>
              </w:rPr>
            </w:pPr>
            <w:r w:rsidRPr="006C443E">
              <w:rPr>
                <w:rFonts w:ascii="Times New Roman" w:hAnsi="Times New Roman"/>
                <w:color w:val="000000"/>
                <w:sz w:val="24"/>
                <w:lang w:val="ru-RU"/>
              </w:rPr>
              <w:t>Особенности интеграции России в мировое сообщество</w:t>
            </w:r>
          </w:p>
        </w:tc>
        <w:tc>
          <w:tcPr>
            <w:tcW w:w="751"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542" w:type="dxa"/>
          </w:tcPr>
          <w:p w:rsidR="00DF5F4F" w:rsidRDefault="00DF5F4F">
            <w:pPr>
              <w:spacing w:after="0"/>
              <w:ind w:left="135"/>
              <w:jc w:val="center"/>
            </w:pPr>
          </w:p>
        </w:tc>
        <w:tc>
          <w:tcPr>
            <w:tcW w:w="1186" w:type="dxa"/>
          </w:tcPr>
          <w:p w:rsidR="00DF5F4F" w:rsidRDefault="006C443E">
            <w:pPr>
              <w:spacing w:after="0"/>
              <w:ind w:left="135"/>
            </w:pPr>
            <w:r>
              <w:rPr>
                <w:rFonts w:ascii="Times New Roman" w:hAnsi="Times New Roman"/>
                <w:color w:val="000000"/>
                <w:sz w:val="24"/>
              </w:rPr>
              <w:t xml:space="preserve"> 21.03.2024 </w:t>
            </w:r>
          </w:p>
        </w:tc>
        <w:tc>
          <w:tcPr>
            <w:tcW w:w="1915" w:type="dxa"/>
          </w:tcPr>
          <w:p w:rsidR="00DF5F4F" w:rsidRDefault="00DF5F4F">
            <w:pPr>
              <w:spacing w:after="0"/>
              <w:ind w:left="135"/>
            </w:pPr>
          </w:p>
        </w:tc>
      </w:tr>
      <w:tr w:rsidR="00DF5F4F" w:rsidRPr="006C443E" w:rsidTr="006C443E">
        <w:trPr>
          <w:trHeight w:val="144"/>
        </w:trPr>
        <w:tc>
          <w:tcPr>
            <w:tcW w:w="331" w:type="dxa"/>
          </w:tcPr>
          <w:p w:rsidR="00DF5F4F" w:rsidRDefault="006C443E">
            <w:pPr>
              <w:spacing w:after="0"/>
            </w:pPr>
            <w:r>
              <w:rPr>
                <w:rFonts w:ascii="Times New Roman" w:hAnsi="Times New Roman"/>
                <w:color w:val="000000"/>
                <w:sz w:val="24"/>
              </w:rPr>
              <w:t>28</w:t>
            </w:r>
          </w:p>
        </w:tc>
        <w:tc>
          <w:tcPr>
            <w:tcW w:w="3696" w:type="dxa"/>
          </w:tcPr>
          <w:p w:rsidR="00DF5F4F" w:rsidRPr="006C443E" w:rsidRDefault="006C443E">
            <w:pPr>
              <w:spacing w:after="0"/>
              <w:ind w:left="135"/>
              <w:rPr>
                <w:lang w:val="ru-RU"/>
              </w:rPr>
            </w:pPr>
            <w:r w:rsidRPr="006C443E">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751"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542" w:type="dxa"/>
          </w:tcPr>
          <w:p w:rsidR="00DF5F4F" w:rsidRDefault="00DF5F4F">
            <w:pPr>
              <w:spacing w:after="0"/>
              <w:ind w:left="135"/>
              <w:jc w:val="center"/>
            </w:pPr>
          </w:p>
        </w:tc>
        <w:tc>
          <w:tcPr>
            <w:tcW w:w="1186" w:type="dxa"/>
          </w:tcPr>
          <w:p w:rsidR="00DF5F4F" w:rsidRDefault="006C443E">
            <w:pPr>
              <w:spacing w:after="0"/>
              <w:ind w:left="135"/>
            </w:pPr>
            <w:r>
              <w:rPr>
                <w:rFonts w:ascii="Times New Roman" w:hAnsi="Times New Roman"/>
                <w:color w:val="000000"/>
                <w:sz w:val="24"/>
              </w:rPr>
              <w:t xml:space="preserve"> 04.04.2024 </w:t>
            </w:r>
          </w:p>
        </w:tc>
        <w:tc>
          <w:tcPr>
            <w:tcW w:w="1915"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Образовательная социальная сеть </w:t>
            </w:r>
            <w:hyperlink r:id="rId40">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nsportal</w:t>
              </w:r>
              <w:r w:rsidRPr="006C443E">
                <w:rPr>
                  <w:rFonts w:ascii="Times New Roman" w:hAnsi="Times New Roman"/>
                  <w:color w:val="0000FF"/>
                  <w:u w:val="single"/>
                  <w:lang w:val="ru-RU"/>
                </w:rPr>
                <w:t>.</w:t>
              </w:r>
              <w:r>
                <w:rPr>
                  <w:rFonts w:ascii="Times New Roman" w:hAnsi="Times New Roman"/>
                  <w:color w:val="0000FF"/>
                  <w:u w:val="single"/>
                </w:rPr>
                <w:t>ru</w:t>
              </w:r>
              <w:r w:rsidRPr="006C443E">
                <w:rPr>
                  <w:rFonts w:ascii="Times New Roman" w:hAnsi="Times New Roman"/>
                  <w:color w:val="0000FF"/>
                  <w:u w:val="single"/>
                  <w:lang w:val="ru-RU"/>
                </w:rPr>
                <w:t>/</w:t>
              </w:r>
              <w:r>
                <w:rPr>
                  <w:rFonts w:ascii="Times New Roman" w:hAnsi="Times New Roman"/>
                  <w:color w:val="0000FF"/>
                  <w:u w:val="single"/>
                </w:rPr>
                <w:t>shkola</w:t>
              </w:r>
              <w:r w:rsidRPr="006C443E">
                <w:rPr>
                  <w:rFonts w:ascii="Times New Roman" w:hAnsi="Times New Roman"/>
                  <w:color w:val="0000FF"/>
                  <w:u w:val="single"/>
                  <w:lang w:val="ru-RU"/>
                </w:rPr>
                <w:t>/</w:t>
              </w:r>
              <w:r>
                <w:rPr>
                  <w:rFonts w:ascii="Times New Roman" w:hAnsi="Times New Roman"/>
                  <w:color w:val="0000FF"/>
                  <w:u w:val="single"/>
                </w:rPr>
                <w:t>geografiya</w:t>
              </w:r>
              <w:r w:rsidRPr="006C443E">
                <w:rPr>
                  <w:rFonts w:ascii="Times New Roman" w:hAnsi="Times New Roman"/>
                  <w:color w:val="0000FF"/>
                  <w:u w:val="single"/>
                  <w:lang w:val="ru-RU"/>
                </w:rPr>
                <w:t>/</w:t>
              </w:r>
              <w:r>
                <w:rPr>
                  <w:rFonts w:ascii="Times New Roman" w:hAnsi="Times New Roman"/>
                  <w:color w:val="0000FF"/>
                  <w:u w:val="single"/>
                </w:rPr>
                <w:t>library</w:t>
              </w:r>
              <w:r w:rsidRPr="006C443E">
                <w:rPr>
                  <w:rFonts w:ascii="Times New Roman" w:hAnsi="Times New Roman"/>
                  <w:color w:val="0000FF"/>
                  <w:u w:val="single"/>
                  <w:lang w:val="ru-RU"/>
                </w:rPr>
                <w:t>/2016/05/20/</w:t>
              </w:r>
              <w:r>
                <w:rPr>
                  <w:rFonts w:ascii="Times New Roman" w:hAnsi="Times New Roman"/>
                  <w:color w:val="0000FF"/>
                  <w:u w:val="single"/>
                </w:rPr>
                <w:t>urok</w:t>
              </w:r>
              <w:r w:rsidRPr="006C443E">
                <w:rPr>
                  <w:rFonts w:ascii="Times New Roman" w:hAnsi="Times New Roman"/>
                  <w:color w:val="0000FF"/>
                  <w:u w:val="single"/>
                  <w:lang w:val="ru-RU"/>
                </w:rPr>
                <w:t>-11-</w:t>
              </w:r>
              <w:r>
                <w:rPr>
                  <w:rFonts w:ascii="Times New Roman" w:hAnsi="Times New Roman"/>
                  <w:color w:val="0000FF"/>
                  <w:u w:val="single"/>
                </w:rPr>
                <w:t>klass</w:t>
              </w:r>
              <w:r w:rsidRPr="006C443E">
                <w:rPr>
                  <w:rFonts w:ascii="Times New Roman" w:hAnsi="Times New Roman"/>
                  <w:color w:val="0000FF"/>
                  <w:u w:val="single"/>
                  <w:lang w:val="ru-RU"/>
                </w:rPr>
                <w:t>-</w:t>
              </w:r>
              <w:r>
                <w:rPr>
                  <w:rFonts w:ascii="Times New Roman" w:hAnsi="Times New Roman"/>
                  <w:color w:val="0000FF"/>
                  <w:u w:val="single"/>
                </w:rPr>
                <w:t>rossiya</w:t>
              </w:r>
              <w:r w:rsidRPr="006C443E">
                <w:rPr>
                  <w:rFonts w:ascii="Times New Roman" w:hAnsi="Times New Roman"/>
                  <w:color w:val="0000FF"/>
                  <w:u w:val="single"/>
                  <w:lang w:val="ru-RU"/>
                </w:rPr>
                <w:t>-</w:t>
              </w:r>
              <w:r>
                <w:rPr>
                  <w:rFonts w:ascii="Times New Roman" w:hAnsi="Times New Roman"/>
                  <w:color w:val="0000FF"/>
                  <w:u w:val="single"/>
                </w:rPr>
                <w:t>v</w:t>
              </w:r>
              <w:r w:rsidRPr="006C443E">
                <w:rPr>
                  <w:rFonts w:ascii="Times New Roman" w:hAnsi="Times New Roman"/>
                  <w:color w:val="0000FF"/>
                  <w:u w:val="single"/>
                  <w:lang w:val="ru-RU"/>
                </w:rPr>
                <w:t>-</w:t>
              </w:r>
              <w:r>
                <w:rPr>
                  <w:rFonts w:ascii="Times New Roman" w:hAnsi="Times New Roman"/>
                  <w:color w:val="0000FF"/>
                  <w:u w:val="single"/>
                </w:rPr>
                <w:t>sovremennom</w:t>
              </w:r>
              <w:r w:rsidRPr="006C443E">
                <w:rPr>
                  <w:rFonts w:ascii="Times New Roman" w:hAnsi="Times New Roman"/>
                  <w:color w:val="0000FF"/>
                  <w:u w:val="single"/>
                  <w:lang w:val="ru-RU"/>
                </w:rPr>
                <w:t>-</w:t>
              </w:r>
              <w:r>
                <w:rPr>
                  <w:rFonts w:ascii="Times New Roman" w:hAnsi="Times New Roman"/>
                  <w:color w:val="0000FF"/>
                  <w:u w:val="single"/>
                </w:rPr>
                <w:t>mire</w:t>
              </w:r>
            </w:hyperlink>
          </w:p>
        </w:tc>
      </w:tr>
      <w:tr w:rsidR="00DF5F4F" w:rsidTr="006C443E">
        <w:trPr>
          <w:trHeight w:val="144"/>
        </w:trPr>
        <w:tc>
          <w:tcPr>
            <w:tcW w:w="331" w:type="dxa"/>
          </w:tcPr>
          <w:p w:rsidR="00DF5F4F" w:rsidRDefault="006C443E">
            <w:pPr>
              <w:spacing w:after="0"/>
            </w:pPr>
            <w:r>
              <w:rPr>
                <w:rFonts w:ascii="Times New Roman" w:hAnsi="Times New Roman"/>
                <w:color w:val="000000"/>
                <w:sz w:val="24"/>
              </w:rPr>
              <w:t>29</w:t>
            </w:r>
          </w:p>
        </w:tc>
        <w:tc>
          <w:tcPr>
            <w:tcW w:w="3696"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Практическая работа по теме "Изменение направления </w:t>
            </w:r>
            <w:r w:rsidRPr="006C443E">
              <w:rPr>
                <w:rFonts w:ascii="Times New Roman" w:hAnsi="Times New Roman"/>
                <w:color w:val="000000"/>
                <w:sz w:val="24"/>
                <w:lang w:val="ru-RU"/>
              </w:rPr>
              <w:lastRenderedPageBreak/>
              <w:t>международных экономических связей России в новых экономических условиях"</w:t>
            </w:r>
          </w:p>
        </w:tc>
        <w:tc>
          <w:tcPr>
            <w:tcW w:w="751" w:type="dxa"/>
          </w:tcPr>
          <w:p w:rsidR="00DF5F4F" w:rsidRDefault="006C443E">
            <w:pPr>
              <w:spacing w:after="0"/>
              <w:ind w:left="135"/>
              <w:jc w:val="center"/>
            </w:pPr>
            <w:r w:rsidRPr="006C44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542" w:type="dxa"/>
          </w:tcPr>
          <w:p w:rsidR="00DF5F4F" w:rsidRDefault="006C443E">
            <w:pPr>
              <w:spacing w:after="0"/>
              <w:ind w:left="135"/>
              <w:jc w:val="center"/>
            </w:pPr>
            <w:r>
              <w:rPr>
                <w:rFonts w:ascii="Times New Roman" w:hAnsi="Times New Roman"/>
                <w:color w:val="000000"/>
                <w:sz w:val="24"/>
              </w:rPr>
              <w:t xml:space="preserve"> 1 </w:t>
            </w:r>
          </w:p>
        </w:tc>
        <w:tc>
          <w:tcPr>
            <w:tcW w:w="1186" w:type="dxa"/>
          </w:tcPr>
          <w:p w:rsidR="00DF5F4F" w:rsidRDefault="006C443E">
            <w:pPr>
              <w:spacing w:after="0"/>
              <w:ind w:left="135"/>
            </w:pPr>
            <w:r>
              <w:rPr>
                <w:rFonts w:ascii="Times New Roman" w:hAnsi="Times New Roman"/>
                <w:color w:val="000000"/>
                <w:sz w:val="24"/>
              </w:rPr>
              <w:t xml:space="preserve"> 11.04.2024 </w:t>
            </w:r>
          </w:p>
        </w:tc>
        <w:tc>
          <w:tcPr>
            <w:tcW w:w="1915" w:type="dxa"/>
          </w:tcPr>
          <w:p w:rsidR="00DF5F4F" w:rsidRDefault="00DF5F4F">
            <w:pPr>
              <w:spacing w:after="0"/>
              <w:ind w:left="135"/>
            </w:pPr>
          </w:p>
        </w:tc>
      </w:tr>
      <w:tr w:rsidR="00DF5F4F" w:rsidTr="006C443E">
        <w:trPr>
          <w:trHeight w:val="144"/>
        </w:trPr>
        <w:tc>
          <w:tcPr>
            <w:tcW w:w="331" w:type="dxa"/>
          </w:tcPr>
          <w:p w:rsidR="00DF5F4F" w:rsidRDefault="006C443E">
            <w:pPr>
              <w:spacing w:after="0"/>
            </w:pPr>
            <w:r>
              <w:rPr>
                <w:rFonts w:ascii="Times New Roman" w:hAnsi="Times New Roman"/>
                <w:color w:val="000000"/>
                <w:sz w:val="24"/>
              </w:rPr>
              <w:lastRenderedPageBreak/>
              <w:t>30</w:t>
            </w:r>
          </w:p>
        </w:tc>
        <w:tc>
          <w:tcPr>
            <w:tcW w:w="3696" w:type="dxa"/>
          </w:tcPr>
          <w:p w:rsidR="00DF5F4F" w:rsidRPr="006C443E" w:rsidRDefault="006C443E">
            <w:pPr>
              <w:spacing w:after="0"/>
              <w:ind w:left="135"/>
              <w:rPr>
                <w:lang w:val="ru-RU"/>
              </w:rPr>
            </w:pPr>
            <w:r w:rsidRPr="006C443E">
              <w:rPr>
                <w:rFonts w:ascii="Times New Roman" w:hAnsi="Times New Roman"/>
                <w:color w:val="000000"/>
                <w:sz w:val="24"/>
                <w:lang w:val="ru-RU"/>
              </w:rPr>
              <w:t>Группы глобальных проблем. Геополитические проблемы</w:t>
            </w:r>
          </w:p>
        </w:tc>
        <w:tc>
          <w:tcPr>
            <w:tcW w:w="751"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542" w:type="dxa"/>
          </w:tcPr>
          <w:p w:rsidR="00DF5F4F" w:rsidRDefault="00DF5F4F">
            <w:pPr>
              <w:spacing w:after="0"/>
              <w:ind w:left="135"/>
              <w:jc w:val="center"/>
            </w:pPr>
          </w:p>
        </w:tc>
        <w:tc>
          <w:tcPr>
            <w:tcW w:w="1186" w:type="dxa"/>
          </w:tcPr>
          <w:p w:rsidR="00DF5F4F" w:rsidRDefault="006C443E">
            <w:pPr>
              <w:spacing w:after="0"/>
              <w:ind w:left="135"/>
            </w:pPr>
            <w:r>
              <w:rPr>
                <w:rFonts w:ascii="Times New Roman" w:hAnsi="Times New Roman"/>
                <w:color w:val="000000"/>
                <w:sz w:val="24"/>
              </w:rPr>
              <w:t xml:space="preserve"> 18.04.2024 </w:t>
            </w:r>
          </w:p>
        </w:tc>
        <w:tc>
          <w:tcPr>
            <w:tcW w:w="1915" w:type="dxa"/>
          </w:tcPr>
          <w:p w:rsidR="00DF5F4F" w:rsidRDefault="00DF5F4F">
            <w:pPr>
              <w:spacing w:after="0"/>
              <w:ind w:left="135"/>
            </w:pPr>
          </w:p>
        </w:tc>
      </w:tr>
      <w:tr w:rsidR="00DF5F4F" w:rsidTr="006C443E">
        <w:trPr>
          <w:trHeight w:val="144"/>
        </w:trPr>
        <w:tc>
          <w:tcPr>
            <w:tcW w:w="331" w:type="dxa"/>
          </w:tcPr>
          <w:p w:rsidR="00DF5F4F" w:rsidRDefault="006C443E">
            <w:pPr>
              <w:spacing w:after="0"/>
            </w:pPr>
            <w:r>
              <w:rPr>
                <w:rFonts w:ascii="Times New Roman" w:hAnsi="Times New Roman"/>
                <w:color w:val="000000"/>
                <w:sz w:val="24"/>
              </w:rPr>
              <w:t>31</w:t>
            </w:r>
          </w:p>
        </w:tc>
        <w:tc>
          <w:tcPr>
            <w:tcW w:w="3696" w:type="dxa"/>
          </w:tcPr>
          <w:p w:rsidR="00DF5F4F" w:rsidRPr="006C443E" w:rsidRDefault="006C443E">
            <w:pPr>
              <w:spacing w:after="0"/>
              <w:ind w:left="135"/>
              <w:rPr>
                <w:lang w:val="ru-RU"/>
              </w:rPr>
            </w:pPr>
            <w:r w:rsidRPr="006C443E">
              <w:rPr>
                <w:rFonts w:ascii="Times New Roman" w:hAnsi="Times New Roman"/>
                <w:color w:val="000000"/>
                <w:sz w:val="24"/>
                <w:lang w:val="ru-RU"/>
              </w:rPr>
              <w:t>Геоэкология — фокус глобальных проблем человечества</w:t>
            </w:r>
          </w:p>
        </w:tc>
        <w:tc>
          <w:tcPr>
            <w:tcW w:w="751"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542" w:type="dxa"/>
          </w:tcPr>
          <w:p w:rsidR="00DF5F4F" w:rsidRDefault="00DF5F4F">
            <w:pPr>
              <w:spacing w:after="0"/>
              <w:ind w:left="135"/>
              <w:jc w:val="center"/>
            </w:pPr>
          </w:p>
        </w:tc>
        <w:tc>
          <w:tcPr>
            <w:tcW w:w="1186" w:type="dxa"/>
          </w:tcPr>
          <w:p w:rsidR="00DF5F4F" w:rsidRDefault="006C443E">
            <w:pPr>
              <w:spacing w:after="0"/>
              <w:ind w:left="135"/>
            </w:pPr>
            <w:r>
              <w:rPr>
                <w:rFonts w:ascii="Times New Roman" w:hAnsi="Times New Roman"/>
                <w:color w:val="000000"/>
                <w:sz w:val="24"/>
              </w:rPr>
              <w:t xml:space="preserve"> 25.04.2024 </w:t>
            </w:r>
          </w:p>
        </w:tc>
        <w:tc>
          <w:tcPr>
            <w:tcW w:w="1915" w:type="dxa"/>
          </w:tcPr>
          <w:p w:rsidR="00DF5F4F" w:rsidRDefault="00DF5F4F">
            <w:pPr>
              <w:spacing w:after="0"/>
              <w:ind w:left="135"/>
            </w:pPr>
          </w:p>
        </w:tc>
      </w:tr>
      <w:tr w:rsidR="00DF5F4F" w:rsidTr="006C443E">
        <w:trPr>
          <w:trHeight w:val="144"/>
        </w:trPr>
        <w:tc>
          <w:tcPr>
            <w:tcW w:w="331" w:type="dxa"/>
          </w:tcPr>
          <w:p w:rsidR="00DF5F4F" w:rsidRDefault="006C443E">
            <w:pPr>
              <w:spacing w:after="0"/>
            </w:pPr>
            <w:r>
              <w:rPr>
                <w:rFonts w:ascii="Times New Roman" w:hAnsi="Times New Roman"/>
                <w:color w:val="000000"/>
                <w:sz w:val="24"/>
              </w:rPr>
              <w:t>32</w:t>
            </w:r>
          </w:p>
        </w:tc>
        <w:tc>
          <w:tcPr>
            <w:tcW w:w="3696" w:type="dxa"/>
          </w:tcPr>
          <w:p w:rsidR="00DF5F4F" w:rsidRPr="006C443E" w:rsidRDefault="006C443E">
            <w:pPr>
              <w:spacing w:after="0"/>
              <w:ind w:left="135"/>
              <w:rPr>
                <w:lang w:val="ru-RU"/>
              </w:rPr>
            </w:pPr>
            <w:r w:rsidRPr="006C443E">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51"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542" w:type="dxa"/>
          </w:tcPr>
          <w:p w:rsidR="00DF5F4F" w:rsidRDefault="00DF5F4F">
            <w:pPr>
              <w:spacing w:after="0"/>
              <w:ind w:left="135"/>
              <w:jc w:val="center"/>
            </w:pPr>
          </w:p>
        </w:tc>
        <w:tc>
          <w:tcPr>
            <w:tcW w:w="1186" w:type="dxa"/>
          </w:tcPr>
          <w:p w:rsidR="00DF5F4F" w:rsidRDefault="006C443E">
            <w:pPr>
              <w:spacing w:after="0"/>
              <w:ind w:left="135"/>
            </w:pPr>
            <w:r>
              <w:rPr>
                <w:rFonts w:ascii="Times New Roman" w:hAnsi="Times New Roman"/>
                <w:color w:val="000000"/>
                <w:sz w:val="24"/>
              </w:rPr>
              <w:t xml:space="preserve"> 02.05.2024 </w:t>
            </w:r>
          </w:p>
        </w:tc>
        <w:tc>
          <w:tcPr>
            <w:tcW w:w="1915" w:type="dxa"/>
          </w:tcPr>
          <w:p w:rsidR="00DF5F4F" w:rsidRDefault="00DF5F4F">
            <w:pPr>
              <w:spacing w:after="0"/>
              <w:ind w:left="135"/>
            </w:pPr>
          </w:p>
        </w:tc>
      </w:tr>
      <w:tr w:rsidR="00DF5F4F" w:rsidRPr="006C443E" w:rsidTr="006C443E">
        <w:trPr>
          <w:trHeight w:val="144"/>
        </w:trPr>
        <w:tc>
          <w:tcPr>
            <w:tcW w:w="331" w:type="dxa"/>
          </w:tcPr>
          <w:p w:rsidR="00DF5F4F" w:rsidRDefault="006C443E">
            <w:pPr>
              <w:spacing w:after="0"/>
            </w:pPr>
            <w:r>
              <w:rPr>
                <w:rFonts w:ascii="Times New Roman" w:hAnsi="Times New Roman"/>
                <w:color w:val="000000"/>
                <w:sz w:val="24"/>
              </w:rPr>
              <w:t>33</w:t>
            </w:r>
          </w:p>
        </w:tc>
        <w:tc>
          <w:tcPr>
            <w:tcW w:w="3696"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Взаимосвязь глобальных проблем и проблем народонаселения. Возможные пути решения. Роль </w:t>
            </w:r>
            <w:r w:rsidRPr="006C443E">
              <w:rPr>
                <w:rFonts w:ascii="Times New Roman" w:hAnsi="Times New Roman"/>
                <w:color w:val="000000"/>
                <w:sz w:val="24"/>
                <w:lang w:val="ru-RU"/>
              </w:rPr>
              <w:lastRenderedPageBreak/>
              <w:t>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51" w:type="dxa"/>
          </w:tcPr>
          <w:p w:rsidR="00DF5F4F" w:rsidRDefault="006C443E">
            <w:pPr>
              <w:spacing w:after="0"/>
              <w:ind w:left="135"/>
              <w:jc w:val="center"/>
            </w:pPr>
            <w:r w:rsidRPr="006C44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542" w:type="dxa"/>
          </w:tcPr>
          <w:p w:rsidR="00DF5F4F" w:rsidRDefault="006C443E">
            <w:pPr>
              <w:spacing w:after="0"/>
              <w:ind w:left="135"/>
              <w:jc w:val="center"/>
            </w:pPr>
            <w:r>
              <w:rPr>
                <w:rFonts w:ascii="Times New Roman" w:hAnsi="Times New Roman"/>
                <w:color w:val="000000"/>
                <w:sz w:val="24"/>
              </w:rPr>
              <w:t xml:space="preserve"> 0.5 </w:t>
            </w:r>
          </w:p>
        </w:tc>
        <w:tc>
          <w:tcPr>
            <w:tcW w:w="1186" w:type="dxa"/>
          </w:tcPr>
          <w:p w:rsidR="00DF5F4F" w:rsidRDefault="006C443E">
            <w:pPr>
              <w:spacing w:after="0"/>
              <w:ind w:left="135"/>
            </w:pPr>
            <w:r>
              <w:rPr>
                <w:rFonts w:ascii="Times New Roman" w:hAnsi="Times New Roman"/>
                <w:color w:val="000000"/>
                <w:sz w:val="24"/>
              </w:rPr>
              <w:t xml:space="preserve"> 16.05.2024 </w:t>
            </w:r>
          </w:p>
        </w:tc>
        <w:tc>
          <w:tcPr>
            <w:tcW w:w="1915" w:type="dxa"/>
          </w:tcPr>
          <w:p w:rsidR="00DF5F4F" w:rsidRPr="006C443E" w:rsidRDefault="006C443E">
            <w:pPr>
              <w:spacing w:after="0"/>
              <w:ind w:left="135"/>
              <w:rPr>
                <w:lang w:val="ru-RU"/>
              </w:rPr>
            </w:pPr>
            <w:r w:rsidRPr="006C443E">
              <w:rPr>
                <w:rFonts w:ascii="Times New Roman" w:hAnsi="Times New Roman"/>
                <w:color w:val="000000"/>
                <w:sz w:val="24"/>
                <w:lang w:val="ru-RU"/>
              </w:rPr>
              <w:t xml:space="preserve">Инфоурок </w:t>
            </w:r>
            <w:hyperlink r:id="rId41">
              <w:r>
                <w:rPr>
                  <w:rFonts w:ascii="Times New Roman" w:hAnsi="Times New Roman"/>
                  <w:color w:val="0000FF"/>
                  <w:u w:val="single"/>
                </w:rPr>
                <w:t>https</w:t>
              </w:r>
              <w:r w:rsidRPr="006C443E">
                <w:rPr>
                  <w:rFonts w:ascii="Times New Roman" w:hAnsi="Times New Roman"/>
                  <w:color w:val="0000FF"/>
                  <w:u w:val="single"/>
                  <w:lang w:val="ru-RU"/>
                </w:rPr>
                <w:t>://</w:t>
              </w:r>
              <w:r>
                <w:rPr>
                  <w:rFonts w:ascii="Times New Roman" w:hAnsi="Times New Roman"/>
                  <w:color w:val="0000FF"/>
                  <w:u w:val="single"/>
                </w:rPr>
                <w:t>infourok</w:t>
              </w:r>
              <w:r w:rsidRPr="006C443E">
                <w:rPr>
                  <w:rFonts w:ascii="Times New Roman" w:hAnsi="Times New Roman"/>
                  <w:color w:val="0000FF"/>
                  <w:u w:val="single"/>
                  <w:lang w:val="ru-RU"/>
                </w:rPr>
                <w:t>.</w:t>
              </w:r>
              <w:r>
                <w:rPr>
                  <w:rFonts w:ascii="Times New Roman" w:hAnsi="Times New Roman"/>
                  <w:color w:val="0000FF"/>
                  <w:u w:val="single"/>
                </w:rPr>
                <w:t>ru</w:t>
              </w:r>
              <w:r w:rsidRPr="006C443E">
                <w:rPr>
                  <w:rFonts w:ascii="Times New Roman" w:hAnsi="Times New Roman"/>
                  <w:color w:val="0000FF"/>
                  <w:u w:val="single"/>
                  <w:lang w:val="ru-RU"/>
                </w:rPr>
                <w:t>/</w:t>
              </w:r>
              <w:r>
                <w:rPr>
                  <w:rFonts w:ascii="Times New Roman" w:hAnsi="Times New Roman"/>
                  <w:color w:val="0000FF"/>
                  <w:u w:val="single"/>
                </w:rPr>
                <w:t>konspekt</w:t>
              </w:r>
              <w:r w:rsidRPr="006C443E">
                <w:rPr>
                  <w:rFonts w:ascii="Times New Roman" w:hAnsi="Times New Roman"/>
                  <w:color w:val="0000FF"/>
                  <w:u w:val="single"/>
                  <w:lang w:val="ru-RU"/>
                </w:rPr>
                <w:t>-</w:t>
              </w:r>
              <w:r>
                <w:rPr>
                  <w:rFonts w:ascii="Times New Roman" w:hAnsi="Times New Roman"/>
                  <w:color w:val="0000FF"/>
                  <w:u w:val="single"/>
                </w:rPr>
                <w:t>uroka</w:t>
              </w:r>
              <w:r w:rsidRPr="006C443E">
                <w:rPr>
                  <w:rFonts w:ascii="Times New Roman" w:hAnsi="Times New Roman"/>
                  <w:color w:val="0000FF"/>
                  <w:u w:val="single"/>
                  <w:lang w:val="ru-RU"/>
                </w:rPr>
                <w:t>-</w:t>
              </w:r>
              <w:r>
                <w:rPr>
                  <w:rFonts w:ascii="Times New Roman" w:hAnsi="Times New Roman"/>
                  <w:color w:val="0000FF"/>
                  <w:u w:val="single"/>
                </w:rPr>
                <w:t>po</w:t>
              </w:r>
              <w:r w:rsidRPr="006C443E">
                <w:rPr>
                  <w:rFonts w:ascii="Times New Roman" w:hAnsi="Times New Roman"/>
                  <w:color w:val="0000FF"/>
                  <w:u w:val="single"/>
                  <w:lang w:val="ru-RU"/>
                </w:rPr>
                <w:t>-</w:t>
              </w:r>
              <w:r>
                <w:rPr>
                  <w:rFonts w:ascii="Times New Roman" w:hAnsi="Times New Roman"/>
                  <w:color w:val="0000FF"/>
                  <w:u w:val="single"/>
                </w:rPr>
                <w:t>geografii</w:t>
              </w:r>
              <w:r w:rsidRPr="006C443E">
                <w:rPr>
                  <w:rFonts w:ascii="Times New Roman" w:hAnsi="Times New Roman"/>
                  <w:color w:val="0000FF"/>
                  <w:u w:val="single"/>
                  <w:lang w:val="ru-RU"/>
                </w:rPr>
                <w:t>-</w:t>
              </w:r>
              <w:r>
                <w:rPr>
                  <w:rFonts w:ascii="Times New Roman" w:hAnsi="Times New Roman"/>
                  <w:color w:val="0000FF"/>
                  <w:u w:val="single"/>
                </w:rPr>
                <w:t>na</w:t>
              </w:r>
              <w:r w:rsidRPr="006C443E">
                <w:rPr>
                  <w:rFonts w:ascii="Times New Roman" w:hAnsi="Times New Roman"/>
                  <w:color w:val="0000FF"/>
                  <w:u w:val="single"/>
                  <w:lang w:val="ru-RU"/>
                </w:rPr>
                <w:t>-</w:t>
              </w:r>
              <w:r>
                <w:rPr>
                  <w:rFonts w:ascii="Times New Roman" w:hAnsi="Times New Roman"/>
                  <w:color w:val="0000FF"/>
                  <w:u w:val="single"/>
                </w:rPr>
                <w:t>temu</w:t>
              </w:r>
              <w:r w:rsidRPr="006C443E">
                <w:rPr>
                  <w:rFonts w:ascii="Times New Roman" w:hAnsi="Times New Roman"/>
                  <w:color w:val="0000FF"/>
                  <w:u w:val="single"/>
                  <w:lang w:val="ru-RU"/>
                </w:rPr>
                <w:t>-</w:t>
              </w:r>
              <w:r>
                <w:rPr>
                  <w:rFonts w:ascii="Times New Roman" w:hAnsi="Times New Roman"/>
                  <w:color w:val="0000FF"/>
                  <w:u w:val="single"/>
                </w:rPr>
                <w:t>globalnie</w:t>
              </w:r>
              <w:r w:rsidRPr="006C443E">
                <w:rPr>
                  <w:rFonts w:ascii="Times New Roman" w:hAnsi="Times New Roman"/>
                  <w:color w:val="0000FF"/>
                  <w:u w:val="single"/>
                  <w:lang w:val="ru-RU"/>
                </w:rPr>
                <w:t>-</w:t>
              </w:r>
              <w:r>
                <w:rPr>
                  <w:rFonts w:ascii="Times New Roman" w:hAnsi="Times New Roman"/>
                  <w:color w:val="0000FF"/>
                  <w:u w:val="single"/>
                </w:rPr>
                <w:t>problemi</w:t>
              </w:r>
              <w:r w:rsidRPr="006C443E">
                <w:rPr>
                  <w:rFonts w:ascii="Times New Roman" w:hAnsi="Times New Roman"/>
                  <w:color w:val="0000FF"/>
                  <w:u w:val="single"/>
                  <w:lang w:val="ru-RU"/>
                </w:rPr>
                <w:t>-</w:t>
              </w:r>
              <w:r>
                <w:rPr>
                  <w:rFonts w:ascii="Times New Roman" w:hAnsi="Times New Roman"/>
                  <w:color w:val="0000FF"/>
                  <w:u w:val="single"/>
                </w:rPr>
                <w:t>chelovechestva</w:t>
              </w:r>
              <w:r w:rsidRPr="006C443E">
                <w:rPr>
                  <w:rFonts w:ascii="Times New Roman" w:hAnsi="Times New Roman"/>
                  <w:color w:val="0000FF"/>
                  <w:u w:val="single"/>
                  <w:lang w:val="ru-RU"/>
                </w:rPr>
                <w:t>-</w:t>
              </w:r>
              <w:r>
                <w:rPr>
                  <w:rFonts w:ascii="Times New Roman" w:hAnsi="Times New Roman"/>
                  <w:color w:val="0000FF"/>
                  <w:u w:val="single"/>
                </w:rPr>
                <w:t>klass</w:t>
              </w:r>
              <w:r w:rsidRPr="006C443E">
                <w:rPr>
                  <w:rFonts w:ascii="Times New Roman" w:hAnsi="Times New Roman"/>
                  <w:color w:val="0000FF"/>
                  <w:u w:val="single"/>
                  <w:lang w:val="ru-RU"/>
                </w:rPr>
                <w:t>-394718.</w:t>
              </w:r>
              <w:r>
                <w:rPr>
                  <w:rFonts w:ascii="Times New Roman" w:hAnsi="Times New Roman"/>
                  <w:color w:val="0000FF"/>
                  <w:u w:val="single"/>
                </w:rPr>
                <w:t>html</w:t>
              </w:r>
            </w:hyperlink>
          </w:p>
        </w:tc>
      </w:tr>
      <w:tr w:rsidR="00DF5F4F" w:rsidTr="006C443E">
        <w:trPr>
          <w:trHeight w:val="144"/>
        </w:trPr>
        <w:tc>
          <w:tcPr>
            <w:tcW w:w="331" w:type="dxa"/>
          </w:tcPr>
          <w:p w:rsidR="00DF5F4F" w:rsidRDefault="006C443E">
            <w:pPr>
              <w:spacing w:after="0"/>
            </w:pPr>
            <w:r>
              <w:rPr>
                <w:rFonts w:ascii="Times New Roman" w:hAnsi="Times New Roman"/>
                <w:color w:val="000000"/>
                <w:sz w:val="24"/>
              </w:rPr>
              <w:lastRenderedPageBreak/>
              <w:t>34</w:t>
            </w:r>
          </w:p>
        </w:tc>
        <w:tc>
          <w:tcPr>
            <w:tcW w:w="3696" w:type="dxa"/>
          </w:tcPr>
          <w:p w:rsidR="00DF5F4F" w:rsidRPr="006C443E" w:rsidRDefault="006C443E">
            <w:pPr>
              <w:spacing w:after="0"/>
              <w:ind w:left="135"/>
              <w:rPr>
                <w:lang w:val="ru-RU"/>
              </w:rPr>
            </w:pPr>
            <w:r w:rsidRPr="006C443E">
              <w:rPr>
                <w:rFonts w:ascii="Times New Roman" w:hAnsi="Times New Roman"/>
                <w:color w:val="000000"/>
                <w:sz w:val="24"/>
                <w:lang w:val="ru-RU"/>
              </w:rPr>
              <w:t>Резервный урок. Обобщение по теме: Глобальные проблемы человечества</w:t>
            </w:r>
          </w:p>
        </w:tc>
        <w:tc>
          <w:tcPr>
            <w:tcW w:w="751"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Pr>
          <w:p w:rsidR="00DF5F4F" w:rsidRDefault="00DF5F4F">
            <w:pPr>
              <w:spacing w:after="0"/>
              <w:ind w:left="135"/>
              <w:jc w:val="center"/>
            </w:pPr>
          </w:p>
        </w:tc>
        <w:tc>
          <w:tcPr>
            <w:tcW w:w="1542" w:type="dxa"/>
          </w:tcPr>
          <w:p w:rsidR="00DF5F4F" w:rsidRDefault="00DF5F4F">
            <w:pPr>
              <w:spacing w:after="0"/>
              <w:ind w:left="135"/>
              <w:jc w:val="center"/>
            </w:pPr>
          </w:p>
        </w:tc>
        <w:tc>
          <w:tcPr>
            <w:tcW w:w="1186" w:type="dxa"/>
          </w:tcPr>
          <w:p w:rsidR="00DF5F4F" w:rsidRDefault="006C443E">
            <w:pPr>
              <w:spacing w:after="0"/>
              <w:ind w:left="135"/>
            </w:pPr>
            <w:r>
              <w:rPr>
                <w:rFonts w:ascii="Times New Roman" w:hAnsi="Times New Roman"/>
                <w:color w:val="000000"/>
                <w:sz w:val="24"/>
              </w:rPr>
              <w:t xml:space="preserve"> 23.05.2024 </w:t>
            </w:r>
          </w:p>
        </w:tc>
        <w:tc>
          <w:tcPr>
            <w:tcW w:w="1915" w:type="dxa"/>
          </w:tcPr>
          <w:p w:rsidR="00DF5F4F" w:rsidRDefault="00DF5F4F">
            <w:pPr>
              <w:spacing w:after="0"/>
              <w:ind w:left="135"/>
            </w:pPr>
          </w:p>
        </w:tc>
      </w:tr>
      <w:tr w:rsidR="00DF5F4F" w:rsidTr="006C443E">
        <w:trPr>
          <w:trHeight w:val="144"/>
        </w:trPr>
        <w:tc>
          <w:tcPr>
            <w:tcW w:w="0" w:type="auto"/>
            <w:gridSpan w:val="2"/>
          </w:tcPr>
          <w:p w:rsidR="00DF5F4F" w:rsidRPr="006C443E" w:rsidRDefault="006C443E">
            <w:pPr>
              <w:spacing w:after="0"/>
              <w:ind w:left="135"/>
              <w:rPr>
                <w:lang w:val="ru-RU"/>
              </w:rPr>
            </w:pPr>
            <w:r w:rsidRPr="006C443E">
              <w:rPr>
                <w:rFonts w:ascii="Times New Roman" w:hAnsi="Times New Roman"/>
                <w:color w:val="000000"/>
                <w:sz w:val="24"/>
                <w:lang w:val="ru-RU"/>
              </w:rPr>
              <w:t>ОБЩЕЕ КОЛИЧЕСТВО ЧАСОВ ПО ПРОГРАММЕ</w:t>
            </w:r>
          </w:p>
        </w:tc>
        <w:tc>
          <w:tcPr>
            <w:tcW w:w="1180" w:type="dxa"/>
          </w:tcPr>
          <w:p w:rsidR="00DF5F4F" w:rsidRDefault="006C443E">
            <w:pPr>
              <w:spacing w:after="0"/>
              <w:ind w:left="135"/>
              <w:jc w:val="center"/>
            </w:pPr>
            <w:r w:rsidRPr="006C44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6" w:type="dxa"/>
          </w:tcPr>
          <w:p w:rsidR="00DF5F4F" w:rsidRDefault="006C443E">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542" w:type="dxa"/>
          </w:tcPr>
          <w:p w:rsidR="00DF5F4F" w:rsidRDefault="006C443E">
            <w:pPr>
              <w:spacing w:after="0"/>
              <w:ind w:left="135"/>
              <w:jc w:val="center"/>
            </w:pPr>
            <w:r>
              <w:rPr>
                <w:rFonts w:ascii="Times New Roman" w:hAnsi="Times New Roman"/>
                <w:color w:val="000000"/>
                <w:sz w:val="24"/>
              </w:rPr>
              <w:t xml:space="preserve"> 3 </w:t>
            </w:r>
          </w:p>
        </w:tc>
        <w:tc>
          <w:tcPr>
            <w:tcW w:w="0" w:type="auto"/>
            <w:gridSpan w:val="2"/>
          </w:tcPr>
          <w:p w:rsidR="00DF5F4F" w:rsidRDefault="00DF5F4F"/>
        </w:tc>
      </w:tr>
    </w:tbl>
    <w:p w:rsidR="00DF5F4F" w:rsidRDefault="00DF5F4F"/>
    <w:p w:rsidR="00DF5F4F" w:rsidRDefault="00DF5F4F"/>
    <w:p w:rsidR="00880B5B" w:rsidRDefault="00880B5B">
      <w:pPr>
        <w:pStyle w:val="2"/>
        <w:keepNext w:val="0"/>
        <w:keepLines w:val="0"/>
        <w:shd w:val="clear" w:color="auto" w:fill="FFFFFF"/>
        <w:jc w:val="center"/>
        <w:rPr>
          <w:rFonts w:ascii="Times New Roman" w:eastAsia="sans-serif" w:hAnsi="Times New Roman" w:cs="Times New Roman"/>
          <w:color w:val="auto"/>
          <w:sz w:val="28"/>
          <w:szCs w:val="28"/>
          <w:shd w:val="clear" w:color="auto" w:fill="FFFFFF"/>
          <w:lang w:val="ru-RU"/>
        </w:rPr>
      </w:pPr>
    </w:p>
    <w:p w:rsidR="00880B5B" w:rsidRDefault="00880B5B">
      <w:pPr>
        <w:pStyle w:val="2"/>
        <w:keepNext w:val="0"/>
        <w:keepLines w:val="0"/>
        <w:shd w:val="clear" w:color="auto" w:fill="FFFFFF"/>
        <w:jc w:val="center"/>
        <w:rPr>
          <w:rFonts w:ascii="Times New Roman" w:eastAsia="sans-serif" w:hAnsi="Times New Roman" w:cs="Times New Roman"/>
          <w:color w:val="auto"/>
          <w:sz w:val="28"/>
          <w:szCs w:val="28"/>
          <w:shd w:val="clear" w:color="auto" w:fill="FFFFFF"/>
          <w:lang w:val="ru-RU"/>
        </w:rPr>
      </w:pPr>
    </w:p>
    <w:p w:rsidR="00DF5F4F" w:rsidRDefault="006C443E">
      <w:pPr>
        <w:pStyle w:val="2"/>
        <w:keepNext w:val="0"/>
        <w:keepLines w:val="0"/>
        <w:shd w:val="clear" w:color="auto" w:fill="FFFFFF"/>
        <w:jc w:val="center"/>
        <w:rPr>
          <w:rFonts w:ascii="Times New Roman" w:eastAsia="sans-serif" w:hAnsi="Times New Roman" w:cs="Times New Roman"/>
          <w:color w:val="auto"/>
          <w:sz w:val="28"/>
          <w:szCs w:val="28"/>
          <w:lang w:val="ru-RU"/>
        </w:rPr>
      </w:pPr>
      <w:r>
        <w:rPr>
          <w:rFonts w:ascii="Times New Roman" w:eastAsia="sans-serif" w:hAnsi="Times New Roman" w:cs="Times New Roman"/>
          <w:color w:val="auto"/>
          <w:sz w:val="28"/>
          <w:szCs w:val="28"/>
          <w:shd w:val="clear" w:color="auto" w:fill="FFFFFF"/>
          <w:lang w:val="ru-RU"/>
        </w:rPr>
        <w:lastRenderedPageBreak/>
        <w:t>Т</w:t>
      </w:r>
      <w:r w:rsidRPr="006C443E">
        <w:rPr>
          <w:rFonts w:ascii="Times New Roman" w:eastAsia="sans-serif" w:hAnsi="Times New Roman" w:cs="Times New Roman"/>
          <w:color w:val="auto"/>
          <w:sz w:val="28"/>
          <w:szCs w:val="28"/>
          <w:shd w:val="clear" w:color="auto" w:fill="FFFFFF"/>
          <w:lang w:val="ru-RU"/>
        </w:rPr>
        <w:t xml:space="preserve">емы </w:t>
      </w:r>
      <w:r w:rsidR="00880B5B">
        <w:rPr>
          <w:rFonts w:ascii="Times New Roman" w:eastAsia="sans-serif" w:hAnsi="Times New Roman" w:cs="Times New Roman"/>
          <w:color w:val="auto"/>
          <w:sz w:val="28"/>
          <w:szCs w:val="28"/>
          <w:shd w:val="clear" w:color="auto" w:fill="FFFFFF"/>
          <w:lang w:val="ru-RU"/>
        </w:rPr>
        <w:t>проектных и исследовательских работ</w:t>
      </w:r>
      <w:r w:rsidRPr="006C443E">
        <w:rPr>
          <w:rFonts w:ascii="Times New Roman" w:eastAsia="sans-serif" w:hAnsi="Times New Roman" w:cs="Times New Roman"/>
          <w:color w:val="auto"/>
          <w:sz w:val="28"/>
          <w:szCs w:val="28"/>
          <w:shd w:val="clear" w:color="auto" w:fill="FFFFFF"/>
          <w:lang w:val="ru-RU"/>
        </w:rPr>
        <w:t xml:space="preserve"> по географии 10 - 11 класс</w:t>
      </w:r>
      <w:r>
        <w:rPr>
          <w:rFonts w:ascii="Times New Roman" w:eastAsia="sans-serif" w:hAnsi="Times New Roman" w:cs="Times New Roman"/>
          <w:color w:val="auto"/>
          <w:sz w:val="28"/>
          <w:szCs w:val="28"/>
          <w:shd w:val="clear" w:color="auto" w:fill="FFFFFF"/>
          <w:lang w:val="ru-RU"/>
        </w:rPr>
        <w:t>:</w:t>
      </w:r>
    </w:p>
    <w:p w:rsidR="00DF5F4F" w:rsidRPr="006C443E" w:rsidRDefault="006C443E" w:rsidP="00880B5B">
      <w:pPr>
        <w:shd w:val="clear" w:color="auto" w:fill="FFFFFF"/>
        <w:spacing w:after="0" w:line="15" w:lineRule="atLeast"/>
        <w:rPr>
          <w:rFonts w:ascii="Times New Roman" w:eastAsia="sans-serif" w:hAnsi="Times New Roman" w:cs="Times New Roman"/>
          <w:sz w:val="28"/>
          <w:szCs w:val="28"/>
          <w:shd w:val="clear" w:color="auto" w:fill="FFFFFF"/>
          <w:lang w:val="ru-RU"/>
        </w:rPr>
      </w:pPr>
      <w:r w:rsidRPr="006C443E">
        <w:rPr>
          <w:rFonts w:ascii="Times New Roman" w:eastAsia="sans-serif" w:hAnsi="Times New Roman" w:cs="Times New Roman"/>
          <w:sz w:val="28"/>
          <w:szCs w:val="28"/>
          <w:shd w:val="clear" w:color="auto" w:fill="FFFFFF"/>
          <w:lang w:val="ru-RU"/>
        </w:rPr>
        <w:br/>
        <w:t>Агроклиматические ресурсы моего города.</w:t>
      </w:r>
      <w:r w:rsidRPr="006C443E">
        <w:rPr>
          <w:rFonts w:ascii="Times New Roman" w:eastAsia="sans-serif" w:hAnsi="Times New Roman" w:cs="Times New Roman"/>
          <w:sz w:val="28"/>
          <w:szCs w:val="28"/>
          <w:shd w:val="clear" w:color="auto" w:fill="FFFFFF"/>
          <w:lang w:val="ru-RU"/>
        </w:rPr>
        <w:br/>
        <w:t>Агропромышленный комплекс области: современное состояние, проблемы и перспективы развития.</w:t>
      </w:r>
      <w:r w:rsidRPr="006C443E">
        <w:rPr>
          <w:rFonts w:ascii="Times New Roman" w:eastAsia="sans-serif" w:hAnsi="Times New Roman" w:cs="Times New Roman"/>
          <w:sz w:val="28"/>
          <w:szCs w:val="28"/>
          <w:shd w:val="clear" w:color="auto" w:fill="FFFFFF"/>
          <w:lang w:val="ru-RU"/>
        </w:rPr>
        <w:br/>
        <w:t>Айсберги.</w:t>
      </w:r>
      <w:r w:rsidRPr="006C443E">
        <w:rPr>
          <w:rFonts w:ascii="Times New Roman" w:eastAsia="sans-serif" w:hAnsi="Times New Roman" w:cs="Times New Roman"/>
          <w:sz w:val="28"/>
          <w:szCs w:val="28"/>
          <w:shd w:val="clear" w:color="auto" w:fill="FFFFFF"/>
          <w:lang w:val="ru-RU"/>
        </w:rPr>
        <w:br/>
        <w:t>Александр Гумбольдт и Карл Риттер – основоположники классической географии.</w:t>
      </w:r>
      <w:r w:rsidRPr="006C443E">
        <w:rPr>
          <w:rFonts w:ascii="Times New Roman" w:eastAsia="sans-serif" w:hAnsi="Times New Roman" w:cs="Times New Roman"/>
          <w:sz w:val="28"/>
          <w:szCs w:val="28"/>
          <w:shd w:val="clear" w:color="auto" w:fill="FFFFFF"/>
          <w:lang w:val="ru-RU"/>
        </w:rPr>
        <w:br/>
        <w:t>Альпы.</w:t>
      </w:r>
      <w:r w:rsidRPr="006C443E">
        <w:rPr>
          <w:rFonts w:ascii="Times New Roman" w:eastAsia="sans-serif" w:hAnsi="Times New Roman" w:cs="Times New Roman"/>
          <w:sz w:val="28"/>
          <w:szCs w:val="28"/>
          <w:shd w:val="clear" w:color="auto" w:fill="FFFFFF"/>
          <w:lang w:val="ru-RU"/>
        </w:rPr>
        <w:br/>
        <w:t>Амур величавый.</w:t>
      </w:r>
      <w:r w:rsidRPr="006C443E">
        <w:rPr>
          <w:rFonts w:ascii="Times New Roman" w:eastAsia="sans-serif" w:hAnsi="Times New Roman" w:cs="Times New Roman"/>
          <w:sz w:val="28"/>
          <w:szCs w:val="28"/>
          <w:shd w:val="clear" w:color="auto" w:fill="FFFFFF"/>
          <w:lang w:val="ru-RU"/>
        </w:rPr>
        <w:br/>
        <w:t>Антропогенные катастрофы в природе.</w:t>
      </w:r>
      <w:r w:rsidRPr="006C443E">
        <w:rPr>
          <w:rFonts w:ascii="Times New Roman" w:eastAsia="sans-serif" w:hAnsi="Times New Roman" w:cs="Times New Roman"/>
          <w:sz w:val="28"/>
          <w:szCs w:val="28"/>
          <w:shd w:val="clear" w:color="auto" w:fill="FFFFFF"/>
          <w:lang w:val="ru-RU"/>
        </w:rPr>
        <w:br/>
        <w:t>Антропогенные ландшафты города.</w:t>
      </w:r>
      <w:r w:rsidRPr="006C443E">
        <w:rPr>
          <w:rFonts w:ascii="Times New Roman" w:eastAsia="sans-serif" w:hAnsi="Times New Roman" w:cs="Times New Roman"/>
          <w:sz w:val="28"/>
          <w:szCs w:val="28"/>
          <w:shd w:val="clear" w:color="auto" w:fill="FFFFFF"/>
          <w:lang w:val="ru-RU"/>
        </w:rPr>
        <w:br/>
        <w:t>Антропогенные формы рельефа на территории моего района.</w:t>
      </w:r>
      <w:r w:rsidRPr="006C443E">
        <w:rPr>
          <w:rFonts w:ascii="Times New Roman" w:eastAsia="sans-serif" w:hAnsi="Times New Roman" w:cs="Times New Roman"/>
          <w:sz w:val="28"/>
          <w:szCs w:val="28"/>
          <w:shd w:val="clear" w:color="auto" w:fill="FFFFFF"/>
          <w:lang w:val="ru-RU"/>
        </w:rPr>
        <w:br/>
        <w:t>Аральская катастрофа. Причины и последствия.</w:t>
      </w:r>
      <w:r w:rsidRPr="006C443E">
        <w:rPr>
          <w:rFonts w:ascii="Times New Roman" w:eastAsia="sans-serif" w:hAnsi="Times New Roman" w:cs="Times New Roman"/>
          <w:sz w:val="28"/>
          <w:szCs w:val="28"/>
          <w:shd w:val="clear" w:color="auto" w:fill="FFFFFF"/>
          <w:lang w:val="ru-RU"/>
        </w:rPr>
        <w:br/>
        <w:t>Атмосферные осадки земли.</w:t>
      </w:r>
      <w:r w:rsidRPr="006C443E">
        <w:rPr>
          <w:rFonts w:ascii="Times New Roman" w:eastAsia="sans-serif" w:hAnsi="Times New Roman" w:cs="Times New Roman"/>
          <w:sz w:val="28"/>
          <w:szCs w:val="28"/>
          <w:shd w:val="clear" w:color="auto" w:fill="FFFFFF"/>
          <w:lang w:val="ru-RU"/>
        </w:rPr>
        <w:br/>
        <w:t>В каком направлении должна развиваться наука, чтобы найти противоядие от истощения природных ресурсов?</w:t>
      </w:r>
      <w:r w:rsidRPr="006C443E">
        <w:rPr>
          <w:rFonts w:ascii="Times New Roman" w:eastAsia="sans-serif" w:hAnsi="Times New Roman" w:cs="Times New Roman"/>
          <w:sz w:val="28"/>
          <w:szCs w:val="28"/>
          <w:shd w:val="clear" w:color="auto" w:fill="FFFFFF"/>
          <w:lang w:val="ru-RU"/>
        </w:rPr>
        <w:br/>
        <w:t>Великие водопады мира.</w:t>
      </w:r>
      <w:r w:rsidRPr="006C443E">
        <w:rPr>
          <w:rFonts w:ascii="Times New Roman" w:eastAsia="sans-serif" w:hAnsi="Times New Roman" w:cs="Times New Roman"/>
          <w:sz w:val="28"/>
          <w:szCs w:val="28"/>
          <w:shd w:val="clear" w:color="auto" w:fill="FFFFFF"/>
          <w:lang w:val="ru-RU"/>
        </w:rPr>
        <w:br/>
        <w:t>Великие озера.</w:t>
      </w:r>
      <w:r w:rsidRPr="006C443E">
        <w:rPr>
          <w:rFonts w:ascii="Times New Roman" w:eastAsia="sans-serif" w:hAnsi="Times New Roman" w:cs="Times New Roman"/>
          <w:sz w:val="28"/>
          <w:szCs w:val="28"/>
          <w:shd w:val="clear" w:color="auto" w:fill="FFFFFF"/>
          <w:lang w:val="ru-RU"/>
        </w:rPr>
        <w:br/>
        <w:t>Великие путешественники и их географические открытия.</w:t>
      </w:r>
      <w:r w:rsidRPr="006C443E">
        <w:rPr>
          <w:rFonts w:ascii="Times New Roman" w:eastAsia="sans-serif" w:hAnsi="Times New Roman" w:cs="Times New Roman"/>
          <w:sz w:val="28"/>
          <w:szCs w:val="28"/>
          <w:shd w:val="clear" w:color="auto" w:fill="FFFFFF"/>
          <w:lang w:val="ru-RU"/>
        </w:rPr>
        <w:br/>
        <w:t>Великие страны жажды (пустыни).</w:t>
      </w:r>
      <w:r w:rsidRPr="006C443E">
        <w:rPr>
          <w:rFonts w:ascii="Times New Roman" w:eastAsia="sans-serif" w:hAnsi="Times New Roman" w:cs="Times New Roman"/>
          <w:sz w:val="28"/>
          <w:szCs w:val="28"/>
          <w:shd w:val="clear" w:color="auto" w:fill="FFFFFF"/>
          <w:lang w:val="ru-RU"/>
        </w:rPr>
        <w:br/>
        <w:t>Великолепные страны.</w:t>
      </w:r>
      <w:r w:rsidRPr="006C443E">
        <w:rPr>
          <w:rFonts w:ascii="Times New Roman" w:eastAsia="sans-serif" w:hAnsi="Times New Roman" w:cs="Times New Roman"/>
          <w:sz w:val="28"/>
          <w:szCs w:val="28"/>
          <w:shd w:val="clear" w:color="auto" w:fill="FFFFFF"/>
          <w:lang w:val="ru-RU"/>
        </w:rPr>
        <w:br/>
        <w:t>Вечная мерзлота.</w:t>
      </w:r>
      <w:r w:rsidRPr="006C443E">
        <w:rPr>
          <w:rFonts w:ascii="Times New Roman" w:eastAsia="sans-serif" w:hAnsi="Times New Roman" w:cs="Times New Roman"/>
          <w:sz w:val="28"/>
          <w:szCs w:val="28"/>
          <w:shd w:val="clear" w:color="auto" w:fill="FFFFFF"/>
          <w:lang w:val="ru-RU"/>
        </w:rPr>
        <w:br/>
        <w:t>Взаимосвязь рельефа и природы родного края. Природопользование.</w:t>
      </w:r>
      <w:r w:rsidRPr="006C443E">
        <w:rPr>
          <w:rFonts w:ascii="Times New Roman" w:eastAsia="sans-serif" w:hAnsi="Times New Roman" w:cs="Times New Roman"/>
          <w:sz w:val="28"/>
          <w:szCs w:val="28"/>
          <w:shd w:val="clear" w:color="auto" w:fill="FFFFFF"/>
          <w:lang w:val="ru-RU"/>
        </w:rPr>
        <w:br/>
        <w:t>Влияние антропогенной деятельности на глобальное потепление климата.</w:t>
      </w:r>
      <w:r w:rsidRPr="006C443E">
        <w:rPr>
          <w:rFonts w:ascii="Times New Roman" w:eastAsia="sans-serif" w:hAnsi="Times New Roman" w:cs="Times New Roman"/>
          <w:sz w:val="28"/>
          <w:szCs w:val="28"/>
          <w:shd w:val="clear" w:color="auto" w:fill="FFFFFF"/>
          <w:lang w:val="ru-RU"/>
        </w:rPr>
        <w:br/>
        <w:t>Влияние антропогенных факторов на состояние водных ресурсов села.</w:t>
      </w:r>
      <w:r w:rsidRPr="006C443E">
        <w:rPr>
          <w:rFonts w:ascii="Times New Roman" w:eastAsia="sans-serif" w:hAnsi="Times New Roman" w:cs="Times New Roman"/>
          <w:sz w:val="28"/>
          <w:szCs w:val="28"/>
          <w:shd w:val="clear" w:color="auto" w:fill="FFFFFF"/>
          <w:lang w:val="ru-RU"/>
        </w:rPr>
        <w:br/>
        <w:t>Влияние водного туризма на изменение прибрежной зоны реки.</w:t>
      </w:r>
      <w:r w:rsidRPr="006C443E">
        <w:rPr>
          <w:rFonts w:ascii="Times New Roman" w:eastAsia="sans-serif" w:hAnsi="Times New Roman" w:cs="Times New Roman"/>
          <w:sz w:val="28"/>
          <w:szCs w:val="28"/>
          <w:shd w:val="clear" w:color="auto" w:fill="FFFFFF"/>
          <w:lang w:val="ru-RU"/>
        </w:rPr>
        <w:br/>
        <w:t>Влияние газификации на экологию области.</w:t>
      </w:r>
      <w:r w:rsidRPr="006C443E">
        <w:rPr>
          <w:rFonts w:ascii="Times New Roman" w:eastAsia="sans-serif" w:hAnsi="Times New Roman" w:cs="Times New Roman"/>
          <w:sz w:val="28"/>
          <w:szCs w:val="28"/>
          <w:shd w:val="clear" w:color="auto" w:fill="FFFFFF"/>
          <w:lang w:val="ru-RU"/>
        </w:rPr>
        <w:br/>
        <w:t>Влияние географических особенностей на национальные символы страны.</w:t>
      </w:r>
      <w:r w:rsidRPr="006C443E">
        <w:rPr>
          <w:rFonts w:ascii="Times New Roman" w:eastAsia="sans-serif" w:hAnsi="Times New Roman" w:cs="Times New Roman"/>
          <w:sz w:val="28"/>
          <w:szCs w:val="28"/>
          <w:shd w:val="clear" w:color="auto" w:fill="FFFFFF"/>
          <w:lang w:val="ru-RU"/>
        </w:rPr>
        <w:br/>
        <w:t>Влияние географического положения на жизнь людей нашего района.</w:t>
      </w:r>
      <w:r w:rsidRPr="006C443E">
        <w:rPr>
          <w:rFonts w:ascii="Times New Roman" w:eastAsia="sans-serif" w:hAnsi="Times New Roman" w:cs="Times New Roman"/>
          <w:sz w:val="28"/>
          <w:szCs w:val="28"/>
          <w:shd w:val="clear" w:color="auto" w:fill="FFFFFF"/>
          <w:lang w:val="ru-RU"/>
        </w:rPr>
        <w:br/>
        <w:t>Влияние изменения климата на живую природу.</w:t>
      </w:r>
      <w:r w:rsidRPr="006C443E">
        <w:rPr>
          <w:rFonts w:ascii="Times New Roman" w:eastAsia="sans-serif" w:hAnsi="Times New Roman" w:cs="Times New Roman"/>
          <w:sz w:val="28"/>
          <w:szCs w:val="28"/>
          <w:shd w:val="clear" w:color="auto" w:fill="FFFFFF"/>
          <w:lang w:val="ru-RU"/>
        </w:rPr>
        <w:br/>
        <w:t>Влияние капризов погоды на здоровье людей.</w:t>
      </w:r>
      <w:r w:rsidRPr="006C443E">
        <w:rPr>
          <w:rFonts w:ascii="Times New Roman" w:eastAsia="sans-serif" w:hAnsi="Times New Roman" w:cs="Times New Roman"/>
          <w:sz w:val="28"/>
          <w:szCs w:val="28"/>
          <w:shd w:val="clear" w:color="auto" w:fill="FFFFFF"/>
          <w:lang w:val="ru-RU"/>
        </w:rPr>
        <w:br/>
      </w:r>
      <w:r w:rsidRPr="006C443E">
        <w:rPr>
          <w:rFonts w:ascii="Times New Roman" w:eastAsia="sans-serif" w:hAnsi="Times New Roman" w:cs="Times New Roman"/>
          <w:sz w:val="28"/>
          <w:szCs w:val="28"/>
          <w:shd w:val="clear" w:color="auto" w:fill="FFFFFF"/>
          <w:lang w:val="ru-RU"/>
        </w:rPr>
        <w:lastRenderedPageBreak/>
        <w:t>Влияние микроклимата на здоровье человека.</w:t>
      </w:r>
      <w:r w:rsidRPr="006C443E">
        <w:rPr>
          <w:rFonts w:ascii="Times New Roman" w:eastAsia="sans-serif" w:hAnsi="Times New Roman" w:cs="Times New Roman"/>
          <w:sz w:val="28"/>
          <w:szCs w:val="28"/>
          <w:shd w:val="clear" w:color="auto" w:fill="FFFFFF"/>
          <w:lang w:val="ru-RU"/>
        </w:rPr>
        <w:br/>
        <w:t>Влияние многолетней мерзлоты на окружающую среду.</w:t>
      </w:r>
      <w:r w:rsidRPr="006C443E">
        <w:rPr>
          <w:rFonts w:ascii="Times New Roman" w:eastAsia="sans-serif" w:hAnsi="Times New Roman" w:cs="Times New Roman"/>
          <w:sz w:val="28"/>
          <w:szCs w:val="28"/>
          <w:shd w:val="clear" w:color="auto" w:fill="FFFFFF"/>
          <w:lang w:val="ru-RU"/>
        </w:rPr>
        <w:br/>
        <w:t>Влияние положения женщины в обществе на демографическую ситуацию в стране.</w:t>
      </w:r>
      <w:r w:rsidRPr="006C443E">
        <w:rPr>
          <w:rFonts w:ascii="Times New Roman" w:eastAsia="sans-serif" w:hAnsi="Times New Roman" w:cs="Times New Roman"/>
          <w:sz w:val="28"/>
          <w:szCs w:val="28"/>
          <w:shd w:val="clear" w:color="auto" w:fill="FFFFFF"/>
          <w:lang w:val="ru-RU"/>
        </w:rPr>
        <w:br/>
        <w:t>Влияние хозяйственной деятельности человека на состояние почвы.</w:t>
      </w:r>
      <w:r w:rsidRPr="006C443E">
        <w:rPr>
          <w:rFonts w:ascii="Times New Roman" w:eastAsia="sans-serif" w:hAnsi="Times New Roman" w:cs="Times New Roman"/>
          <w:sz w:val="28"/>
          <w:szCs w:val="28"/>
          <w:shd w:val="clear" w:color="auto" w:fill="FFFFFF"/>
          <w:lang w:val="ru-RU"/>
        </w:rPr>
        <w:br/>
        <w:t>Влияние цветовой гаммы города на здоровье его жителей.</w:t>
      </w:r>
      <w:r w:rsidRPr="006C443E">
        <w:rPr>
          <w:rFonts w:ascii="Times New Roman" w:eastAsia="sans-serif" w:hAnsi="Times New Roman" w:cs="Times New Roman"/>
          <w:sz w:val="28"/>
          <w:szCs w:val="28"/>
          <w:shd w:val="clear" w:color="auto" w:fill="FFFFFF"/>
          <w:lang w:val="ru-RU"/>
        </w:rPr>
        <w:br/>
        <w:t>Внутренние воды нашей области.</w:t>
      </w:r>
      <w:r w:rsidRPr="006C443E">
        <w:rPr>
          <w:rFonts w:ascii="Times New Roman" w:eastAsia="sans-serif" w:hAnsi="Times New Roman" w:cs="Times New Roman"/>
          <w:sz w:val="28"/>
          <w:szCs w:val="28"/>
          <w:shd w:val="clear" w:color="auto" w:fill="FFFFFF"/>
          <w:lang w:val="ru-RU"/>
        </w:rPr>
        <w:br/>
        <w:t>Вода – самое удивительное создание природы.</w:t>
      </w:r>
      <w:r w:rsidRPr="006C443E">
        <w:rPr>
          <w:rFonts w:ascii="Times New Roman" w:eastAsia="sans-serif" w:hAnsi="Times New Roman" w:cs="Times New Roman"/>
          <w:sz w:val="28"/>
          <w:szCs w:val="28"/>
          <w:shd w:val="clear" w:color="auto" w:fill="FFFFFF"/>
          <w:lang w:val="ru-RU"/>
        </w:rPr>
        <w:br/>
        <w:t>Вода и ее роль в природе.</w:t>
      </w:r>
    </w:p>
    <w:p w:rsidR="00DF5F4F" w:rsidRPr="006C443E" w:rsidRDefault="00DF5F4F">
      <w:pPr>
        <w:shd w:val="clear" w:color="auto" w:fill="FFFFFF"/>
        <w:spacing w:after="0" w:line="15" w:lineRule="atLeast"/>
        <w:jc w:val="center"/>
        <w:rPr>
          <w:rFonts w:ascii="Times New Roman" w:eastAsia="sans-serif" w:hAnsi="Times New Roman" w:cs="Times New Roman"/>
          <w:sz w:val="28"/>
          <w:szCs w:val="28"/>
          <w:shd w:val="clear" w:color="auto" w:fill="FFFFFF"/>
          <w:lang w:val="ru-RU"/>
        </w:rPr>
      </w:pPr>
    </w:p>
    <w:p w:rsidR="00DF5F4F" w:rsidRPr="006C443E" w:rsidRDefault="00DF5F4F">
      <w:pPr>
        <w:shd w:val="clear" w:color="auto" w:fill="FFFFFF"/>
        <w:spacing w:after="0" w:line="15" w:lineRule="atLeast"/>
        <w:jc w:val="center"/>
        <w:rPr>
          <w:rFonts w:ascii="Times New Roman" w:eastAsia="sans-serif" w:hAnsi="Times New Roman" w:cs="Times New Roman"/>
          <w:sz w:val="28"/>
          <w:szCs w:val="28"/>
          <w:shd w:val="clear" w:color="auto" w:fill="FFFFFF"/>
          <w:lang w:val="ru-RU"/>
        </w:rPr>
      </w:pPr>
    </w:p>
    <w:p w:rsidR="00880B5B" w:rsidRDefault="00880B5B" w:rsidP="00880B5B">
      <w:pPr>
        <w:spacing w:after="0" w:line="240" w:lineRule="auto"/>
        <w:ind w:left="119"/>
        <w:jc w:val="center"/>
        <w:rPr>
          <w:rFonts w:ascii="Times New Roman" w:hAnsi="Times New Roman"/>
          <w:b/>
          <w:color w:val="000000"/>
          <w:sz w:val="28"/>
          <w:lang w:val="ru-RU"/>
        </w:rPr>
      </w:pPr>
      <w:r>
        <w:rPr>
          <w:rFonts w:ascii="Times New Roman" w:hAnsi="Times New Roman"/>
          <w:b/>
          <w:color w:val="000000"/>
          <w:sz w:val="28"/>
          <w:lang w:val="ru-RU"/>
        </w:rPr>
        <w:t>Перечень контрольно-измерительных материалов</w:t>
      </w:r>
    </w:p>
    <w:p w:rsidR="00880B5B" w:rsidRDefault="00880B5B" w:rsidP="00880B5B">
      <w:pPr>
        <w:spacing w:after="0" w:line="240" w:lineRule="auto"/>
        <w:ind w:left="119"/>
        <w:rPr>
          <w:rFonts w:ascii="Times New Roman" w:hAnsi="Times New Roman"/>
          <w:b/>
          <w:color w:val="000000"/>
          <w:sz w:val="28"/>
          <w:lang w:val="ru-RU"/>
        </w:rPr>
      </w:pPr>
      <w:r>
        <w:rPr>
          <w:rFonts w:ascii="Times New Roman" w:hAnsi="Times New Roman"/>
          <w:b/>
          <w:color w:val="000000"/>
          <w:sz w:val="28"/>
          <w:lang w:val="ru-RU"/>
        </w:rPr>
        <w:t xml:space="preserve">10 класс </w:t>
      </w:r>
    </w:p>
    <w:p w:rsidR="00880B5B" w:rsidRDefault="00880B5B" w:rsidP="00880B5B">
      <w:pPr>
        <w:spacing w:after="0" w:line="240" w:lineRule="auto"/>
        <w:ind w:left="119"/>
        <w:rPr>
          <w:rFonts w:ascii="Times New Roman" w:hAnsi="Times New Roman"/>
          <w:color w:val="000000"/>
          <w:sz w:val="24"/>
          <w:lang w:val="ru-RU"/>
        </w:rPr>
      </w:pPr>
      <w:r w:rsidRPr="006C443E">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p w:rsidR="00880B5B" w:rsidRDefault="00880B5B" w:rsidP="00880B5B">
      <w:pPr>
        <w:spacing w:after="0" w:line="240" w:lineRule="auto"/>
        <w:ind w:left="119"/>
        <w:rPr>
          <w:rFonts w:ascii="Times New Roman" w:hAnsi="Times New Roman"/>
          <w:b/>
          <w:color w:val="000000"/>
          <w:sz w:val="28"/>
          <w:lang w:val="ru-RU"/>
        </w:rPr>
      </w:pPr>
      <w:r>
        <w:rPr>
          <w:rFonts w:ascii="Times New Roman" w:hAnsi="Times New Roman"/>
          <w:b/>
          <w:color w:val="000000"/>
          <w:sz w:val="28"/>
          <w:lang w:val="ru-RU"/>
        </w:rPr>
        <w:t>11 класс</w:t>
      </w:r>
    </w:p>
    <w:p w:rsidR="00880B5B" w:rsidRDefault="00880B5B" w:rsidP="00880B5B">
      <w:pPr>
        <w:spacing w:after="0" w:line="240" w:lineRule="auto"/>
        <w:ind w:left="119"/>
        <w:rPr>
          <w:rFonts w:ascii="Times New Roman" w:hAnsi="Times New Roman"/>
          <w:b/>
          <w:color w:val="000000"/>
          <w:sz w:val="28"/>
          <w:lang w:val="ru-RU"/>
        </w:rPr>
      </w:pPr>
      <w:r w:rsidRPr="006C443E">
        <w:rPr>
          <w:rFonts w:ascii="Times New Roman" w:hAnsi="Times New Roman"/>
          <w:color w:val="000000"/>
          <w:sz w:val="24"/>
          <w:lang w:val="ru-RU"/>
        </w:rPr>
        <w:t>Резервный урок. Обобщающее повторение по темам: Америка, Африка</w:t>
      </w:r>
      <w:bookmarkStart w:id="10" w:name="_GoBack"/>
      <w:bookmarkEnd w:id="10"/>
    </w:p>
    <w:p w:rsidR="00880B5B" w:rsidRDefault="00880B5B" w:rsidP="00880B5B">
      <w:pPr>
        <w:spacing w:after="0" w:line="240" w:lineRule="auto"/>
        <w:ind w:left="119"/>
        <w:jc w:val="center"/>
        <w:rPr>
          <w:rFonts w:ascii="Times New Roman" w:hAnsi="Times New Roman"/>
          <w:b/>
          <w:color w:val="000000"/>
          <w:sz w:val="28"/>
          <w:lang w:val="ru-RU"/>
        </w:rPr>
      </w:pPr>
    </w:p>
    <w:p w:rsidR="00880B5B" w:rsidRDefault="00880B5B" w:rsidP="00880B5B">
      <w:pPr>
        <w:spacing w:after="0" w:line="240" w:lineRule="auto"/>
        <w:ind w:left="119"/>
        <w:rPr>
          <w:rFonts w:ascii="Times New Roman" w:hAnsi="Times New Roman"/>
          <w:b/>
          <w:color w:val="000000"/>
          <w:sz w:val="28"/>
          <w:lang w:val="ru-RU"/>
        </w:rPr>
      </w:pPr>
    </w:p>
    <w:p w:rsidR="00880B5B" w:rsidRDefault="00880B5B" w:rsidP="00880B5B">
      <w:pPr>
        <w:spacing w:after="0" w:line="240" w:lineRule="auto"/>
        <w:ind w:left="119"/>
        <w:rPr>
          <w:rFonts w:ascii="Times New Roman" w:hAnsi="Times New Roman"/>
          <w:b/>
          <w:color w:val="000000"/>
          <w:sz w:val="28"/>
          <w:lang w:val="ru-RU"/>
        </w:rPr>
      </w:pPr>
    </w:p>
    <w:p w:rsidR="00880B5B" w:rsidRPr="00880B5B" w:rsidRDefault="00880B5B" w:rsidP="00880B5B">
      <w:pPr>
        <w:spacing w:after="0" w:line="240" w:lineRule="auto"/>
        <w:ind w:left="119"/>
        <w:rPr>
          <w:lang w:val="ru-RU"/>
        </w:rPr>
      </w:pPr>
      <w:r w:rsidRPr="00880B5B">
        <w:rPr>
          <w:rFonts w:ascii="Times New Roman" w:hAnsi="Times New Roman"/>
          <w:b/>
          <w:color w:val="000000"/>
          <w:sz w:val="28"/>
          <w:lang w:val="ru-RU"/>
        </w:rPr>
        <w:t>УЧЕБНО-МЕТОДИЧЕСКОЕ ОБЕСПЕЧЕНИЕ ОБРАЗОВАТЕЛЬНОГО ПРОЦЕССА</w:t>
      </w:r>
    </w:p>
    <w:p w:rsidR="00880B5B" w:rsidRPr="00880B5B" w:rsidRDefault="00880B5B" w:rsidP="00880B5B">
      <w:pPr>
        <w:spacing w:after="0" w:line="240" w:lineRule="auto"/>
        <w:ind w:left="119"/>
        <w:rPr>
          <w:lang w:val="ru-RU"/>
        </w:rPr>
      </w:pPr>
      <w:r w:rsidRPr="00880B5B">
        <w:rPr>
          <w:rFonts w:ascii="Times New Roman" w:hAnsi="Times New Roman"/>
          <w:b/>
          <w:color w:val="000000"/>
          <w:sz w:val="28"/>
          <w:lang w:val="ru-RU"/>
        </w:rPr>
        <w:t>ОБЯЗАТЕЛЬНЫЕ УЧЕБНЫЕ МАТЕРИАЛЫ ДЛЯ УЧЕНИКА</w:t>
      </w:r>
    </w:p>
    <w:p w:rsidR="00880B5B" w:rsidRPr="006C443E" w:rsidRDefault="00880B5B" w:rsidP="00880B5B">
      <w:pPr>
        <w:spacing w:after="0" w:line="240" w:lineRule="auto"/>
        <w:ind w:left="119"/>
        <w:rPr>
          <w:lang w:val="ru-RU"/>
        </w:rPr>
      </w:pPr>
      <w:r w:rsidRPr="006C443E">
        <w:rPr>
          <w:rFonts w:ascii="Times New Roman" w:hAnsi="Times New Roman"/>
          <w:color w:val="000000"/>
          <w:sz w:val="28"/>
          <w:lang w:val="ru-RU"/>
        </w:rPr>
        <w:t>​‌</w:t>
      </w:r>
      <w:bookmarkStart w:id="11" w:name="7a5bb61c-2e1e-4c92-8fe7-f576740d0c55"/>
      <w:r w:rsidRPr="006C443E">
        <w:rPr>
          <w:rFonts w:ascii="Times New Roman" w:hAnsi="Times New Roman"/>
          <w:color w:val="000000"/>
          <w:sz w:val="28"/>
          <w:lang w:val="ru-RU"/>
        </w:rPr>
        <w:t>• География. Экономическая и социальная география мира, 10-11 классы/ Бахчиева О.А., Общество с ограниченной ответственностью Издательский центр «ВЕНТАНА-ГРАФ»; Акционерное общество «Издательство «Просвещение»</w:t>
      </w:r>
      <w:bookmarkEnd w:id="11"/>
      <w:r w:rsidRPr="006C443E">
        <w:rPr>
          <w:rFonts w:ascii="Times New Roman" w:hAnsi="Times New Roman"/>
          <w:color w:val="000000"/>
          <w:sz w:val="28"/>
          <w:lang w:val="ru-RU"/>
        </w:rPr>
        <w:t>‌​</w:t>
      </w:r>
    </w:p>
    <w:p w:rsidR="00880B5B" w:rsidRPr="006C443E" w:rsidRDefault="00880B5B" w:rsidP="00880B5B">
      <w:pPr>
        <w:spacing w:after="0" w:line="240" w:lineRule="auto"/>
        <w:ind w:left="119"/>
        <w:rPr>
          <w:lang w:val="ru-RU"/>
        </w:rPr>
      </w:pPr>
      <w:r w:rsidRPr="006C443E">
        <w:rPr>
          <w:rFonts w:ascii="Times New Roman" w:hAnsi="Times New Roman"/>
          <w:color w:val="000000"/>
          <w:sz w:val="28"/>
          <w:lang w:val="ru-RU"/>
        </w:rPr>
        <w:t>​‌‌</w:t>
      </w:r>
    </w:p>
    <w:p w:rsidR="00880B5B" w:rsidRPr="006C443E" w:rsidRDefault="00880B5B" w:rsidP="00880B5B">
      <w:pPr>
        <w:spacing w:after="0" w:line="240" w:lineRule="auto"/>
        <w:ind w:left="119"/>
        <w:rPr>
          <w:lang w:val="ru-RU"/>
        </w:rPr>
      </w:pPr>
      <w:r w:rsidRPr="006C443E">
        <w:rPr>
          <w:rFonts w:ascii="Times New Roman" w:hAnsi="Times New Roman"/>
          <w:color w:val="000000"/>
          <w:sz w:val="28"/>
          <w:lang w:val="ru-RU"/>
        </w:rPr>
        <w:t>​</w:t>
      </w:r>
    </w:p>
    <w:p w:rsidR="00880B5B" w:rsidRPr="006C443E" w:rsidRDefault="00880B5B" w:rsidP="00880B5B">
      <w:pPr>
        <w:spacing w:after="0" w:line="240" w:lineRule="auto"/>
        <w:ind w:left="119"/>
        <w:rPr>
          <w:lang w:val="ru-RU"/>
        </w:rPr>
      </w:pPr>
      <w:r w:rsidRPr="006C443E">
        <w:rPr>
          <w:rFonts w:ascii="Times New Roman" w:hAnsi="Times New Roman"/>
          <w:b/>
          <w:color w:val="000000"/>
          <w:sz w:val="28"/>
          <w:lang w:val="ru-RU"/>
        </w:rPr>
        <w:t>МЕТОДИЧЕСКИЕ МАТЕРИАЛЫ ДЛЯ УЧИТЕЛЯ</w:t>
      </w:r>
    </w:p>
    <w:p w:rsidR="00880B5B" w:rsidRPr="006C443E" w:rsidRDefault="00880B5B" w:rsidP="00880B5B">
      <w:pPr>
        <w:spacing w:after="0" w:line="240" w:lineRule="auto"/>
        <w:ind w:left="119"/>
        <w:rPr>
          <w:lang w:val="ru-RU"/>
        </w:rPr>
      </w:pPr>
      <w:r w:rsidRPr="006C443E">
        <w:rPr>
          <w:rFonts w:ascii="Times New Roman" w:hAnsi="Times New Roman"/>
          <w:color w:val="000000"/>
          <w:sz w:val="28"/>
          <w:lang w:val="ru-RU"/>
        </w:rPr>
        <w:t>​‌</w:t>
      </w:r>
      <w:bookmarkStart w:id="12" w:name="64cb0edb-4753-46fe-ab48-c3d8cb9cb019"/>
      <w:r w:rsidRPr="006C443E">
        <w:rPr>
          <w:rFonts w:ascii="Times New Roman" w:hAnsi="Times New Roman"/>
          <w:color w:val="000000"/>
          <w:sz w:val="28"/>
          <w:lang w:val="ru-RU"/>
        </w:rPr>
        <w:t xml:space="preserve">Жижина Е. А., Никитина Н. А. Поурочные разработки по географии: 10 класс. - М.: ВАКО, 2006. - 320 с. - </w:t>
      </w:r>
      <w:r>
        <w:rPr>
          <w:rFonts w:ascii="Times New Roman" w:hAnsi="Times New Roman"/>
          <w:color w:val="000000"/>
          <w:sz w:val="28"/>
        </w:rPr>
        <w:t>ISBN</w:t>
      </w:r>
      <w:r w:rsidRPr="006C443E">
        <w:rPr>
          <w:rFonts w:ascii="Times New Roman" w:hAnsi="Times New Roman"/>
          <w:color w:val="000000"/>
          <w:sz w:val="28"/>
          <w:lang w:val="ru-RU"/>
        </w:rPr>
        <w:t xml:space="preserve"> 5-94665-356-3</w:t>
      </w:r>
      <w:bookmarkEnd w:id="12"/>
      <w:r w:rsidRPr="006C443E">
        <w:rPr>
          <w:rFonts w:ascii="Times New Roman" w:hAnsi="Times New Roman"/>
          <w:color w:val="000000"/>
          <w:sz w:val="28"/>
          <w:lang w:val="ru-RU"/>
        </w:rPr>
        <w:t>‌​</w:t>
      </w:r>
    </w:p>
    <w:p w:rsidR="00880B5B" w:rsidRPr="006C443E" w:rsidRDefault="00880B5B" w:rsidP="00880B5B">
      <w:pPr>
        <w:spacing w:after="0" w:line="240" w:lineRule="auto"/>
        <w:ind w:left="119"/>
        <w:rPr>
          <w:lang w:val="ru-RU"/>
        </w:rPr>
      </w:pPr>
    </w:p>
    <w:p w:rsidR="00880B5B" w:rsidRPr="006C443E" w:rsidRDefault="00880B5B" w:rsidP="00880B5B">
      <w:pPr>
        <w:spacing w:after="0" w:line="240" w:lineRule="auto"/>
        <w:ind w:left="119"/>
        <w:rPr>
          <w:lang w:val="ru-RU"/>
        </w:rPr>
      </w:pPr>
      <w:r w:rsidRPr="006C443E">
        <w:rPr>
          <w:rFonts w:ascii="Times New Roman" w:hAnsi="Times New Roman"/>
          <w:b/>
          <w:color w:val="000000"/>
          <w:sz w:val="28"/>
          <w:lang w:val="ru-RU"/>
        </w:rPr>
        <w:t>ЦИФРОВЫЕ ОБРАЗОВАТЕЛЬНЫЕ РЕСУРСЫ И РЕСУРСЫ СЕТИ ИНТЕРНЕТ</w:t>
      </w:r>
    </w:p>
    <w:p w:rsidR="00880B5B" w:rsidRDefault="00880B5B" w:rsidP="00880B5B">
      <w:pPr>
        <w:spacing w:after="0" w:line="240" w:lineRule="auto"/>
        <w:ind w:left="119"/>
      </w:pPr>
      <w:r w:rsidRPr="006C443E">
        <w:rPr>
          <w:rFonts w:ascii="Times New Roman" w:hAnsi="Times New Roman"/>
          <w:color w:val="000000"/>
          <w:sz w:val="28"/>
          <w:lang w:val="ru-RU"/>
        </w:rPr>
        <w:lastRenderedPageBreak/>
        <w:t>​</w:t>
      </w:r>
      <w:r w:rsidRPr="006C443E">
        <w:rPr>
          <w:rFonts w:ascii="Times New Roman" w:hAnsi="Times New Roman"/>
          <w:color w:val="333333"/>
          <w:sz w:val="28"/>
          <w:lang w:val="ru-RU"/>
        </w:rPr>
        <w:t>​‌</w:t>
      </w:r>
      <w:r w:rsidRPr="006C443E">
        <w:rPr>
          <w:rFonts w:ascii="Times New Roman" w:hAnsi="Times New Roman"/>
          <w:color w:val="000000"/>
          <w:sz w:val="28"/>
          <w:lang w:val="ru-RU"/>
        </w:rPr>
        <w:t xml:space="preserve">Шишков, В. «Инфоурок»:- Текст: электронный // </w:t>
      </w:r>
      <w:r>
        <w:rPr>
          <w:rFonts w:ascii="Times New Roman" w:hAnsi="Times New Roman"/>
          <w:color w:val="000000"/>
          <w:sz w:val="28"/>
        </w:rPr>
        <w:t>infourok</w:t>
      </w:r>
      <w:r w:rsidRPr="006C443E">
        <w:rPr>
          <w:rFonts w:ascii="Times New Roman" w:hAnsi="Times New Roman"/>
          <w:color w:val="000000"/>
          <w:sz w:val="28"/>
          <w:lang w:val="ru-RU"/>
        </w:rPr>
        <w:t>.</w:t>
      </w:r>
      <w:r>
        <w:rPr>
          <w:rFonts w:ascii="Times New Roman" w:hAnsi="Times New Roman"/>
          <w:color w:val="000000"/>
          <w:sz w:val="28"/>
        </w:rPr>
        <w:t>ru</w:t>
      </w:r>
      <w:r w:rsidRPr="006C443E">
        <w:rPr>
          <w:rFonts w:ascii="Times New Roman" w:hAnsi="Times New Roman"/>
          <w:color w:val="000000"/>
          <w:sz w:val="28"/>
          <w:lang w:val="ru-RU"/>
        </w:rPr>
        <w:t xml:space="preserve"> : [сайт ] .- 2018.-2 февр.- </w:t>
      </w:r>
      <w:r>
        <w:rPr>
          <w:rFonts w:ascii="Times New Roman" w:hAnsi="Times New Roman"/>
          <w:color w:val="000000"/>
          <w:sz w:val="28"/>
        </w:rPr>
        <w:t>URL</w:t>
      </w:r>
      <w:r w:rsidRPr="006C443E">
        <w:rPr>
          <w:rFonts w:ascii="Times New Roman" w:hAnsi="Times New Roman"/>
          <w:color w:val="000000"/>
          <w:sz w:val="28"/>
          <w:lang w:val="ru-RU"/>
        </w:rPr>
        <w:t>:</w:t>
      </w:r>
      <w:r>
        <w:rPr>
          <w:rFonts w:ascii="Times New Roman" w:hAnsi="Times New Roman"/>
          <w:color w:val="000000"/>
          <w:sz w:val="28"/>
        </w:rPr>
        <w:t>https</w:t>
      </w:r>
      <w:r w:rsidRPr="006C443E">
        <w:rPr>
          <w:rFonts w:ascii="Times New Roman" w:hAnsi="Times New Roman"/>
          <w:color w:val="000000"/>
          <w:sz w:val="28"/>
          <w:lang w:val="ru-RU"/>
        </w:rPr>
        <w:t>://</w:t>
      </w:r>
      <w:r>
        <w:rPr>
          <w:rFonts w:ascii="Times New Roman" w:hAnsi="Times New Roman"/>
          <w:color w:val="000000"/>
          <w:sz w:val="28"/>
        </w:rPr>
        <w:t>infourok</w:t>
      </w:r>
      <w:r w:rsidRPr="006C443E">
        <w:rPr>
          <w:rFonts w:ascii="Times New Roman" w:hAnsi="Times New Roman"/>
          <w:color w:val="000000"/>
          <w:sz w:val="28"/>
          <w:lang w:val="ru-RU"/>
        </w:rPr>
        <w:t>.</w:t>
      </w:r>
      <w:r>
        <w:rPr>
          <w:rFonts w:ascii="Times New Roman" w:hAnsi="Times New Roman"/>
          <w:color w:val="000000"/>
          <w:sz w:val="28"/>
        </w:rPr>
        <w:t>ru</w:t>
      </w:r>
      <w:r w:rsidRPr="006C443E">
        <w:rPr>
          <w:rFonts w:ascii="Times New Roman" w:hAnsi="Times New Roman"/>
          <w:color w:val="000000"/>
          <w:sz w:val="28"/>
          <w:lang w:val="ru-RU"/>
        </w:rPr>
        <w:t>/</w:t>
      </w:r>
      <w:r w:rsidRPr="006C443E">
        <w:rPr>
          <w:sz w:val="28"/>
          <w:lang w:val="ru-RU"/>
        </w:rPr>
        <w:br/>
      </w:r>
      <w:r w:rsidRPr="006C443E">
        <w:rPr>
          <w:rFonts w:ascii="Times New Roman" w:hAnsi="Times New Roman"/>
          <w:color w:val="000000"/>
          <w:sz w:val="28"/>
          <w:lang w:val="ru-RU"/>
        </w:rPr>
        <w:t xml:space="preserve"> «Образовательная социальная сеть»:- Текст: Шишков, В. «Инфоурок»:- Текст:электронный // </w:t>
      </w:r>
      <w:r>
        <w:rPr>
          <w:rFonts w:ascii="Times New Roman" w:hAnsi="Times New Roman"/>
          <w:color w:val="000000"/>
          <w:sz w:val="28"/>
        </w:rPr>
        <w:t>nsportal</w:t>
      </w:r>
      <w:r w:rsidRPr="006C443E">
        <w:rPr>
          <w:rFonts w:ascii="Times New Roman" w:hAnsi="Times New Roman"/>
          <w:color w:val="000000"/>
          <w:sz w:val="28"/>
          <w:lang w:val="ru-RU"/>
        </w:rPr>
        <w:t>.</w:t>
      </w:r>
      <w:r>
        <w:rPr>
          <w:rFonts w:ascii="Times New Roman" w:hAnsi="Times New Roman"/>
          <w:color w:val="000000"/>
          <w:sz w:val="28"/>
        </w:rPr>
        <w:t>ru</w:t>
      </w:r>
      <w:r w:rsidRPr="006C443E">
        <w:rPr>
          <w:rFonts w:ascii="Times New Roman" w:hAnsi="Times New Roman"/>
          <w:color w:val="000000"/>
          <w:sz w:val="28"/>
          <w:lang w:val="ru-RU"/>
        </w:rPr>
        <w:t xml:space="preserve"> : [сайт ] .- 2010.-2 февр.- </w:t>
      </w:r>
      <w:r>
        <w:rPr>
          <w:rFonts w:ascii="Times New Roman" w:hAnsi="Times New Roman"/>
          <w:color w:val="000000"/>
          <w:sz w:val="28"/>
        </w:rPr>
        <w:t>URL</w:t>
      </w:r>
      <w:r w:rsidRPr="006C443E">
        <w:rPr>
          <w:rFonts w:ascii="Times New Roman" w:hAnsi="Times New Roman"/>
          <w:color w:val="000000"/>
          <w:sz w:val="28"/>
          <w:lang w:val="ru-RU"/>
        </w:rPr>
        <w:t>:</w:t>
      </w:r>
      <w:r>
        <w:rPr>
          <w:rFonts w:ascii="Times New Roman" w:hAnsi="Times New Roman"/>
          <w:color w:val="000000"/>
          <w:sz w:val="28"/>
        </w:rPr>
        <w:t>https</w:t>
      </w:r>
      <w:r w:rsidRPr="006C443E">
        <w:rPr>
          <w:rFonts w:ascii="Times New Roman" w:hAnsi="Times New Roman"/>
          <w:color w:val="000000"/>
          <w:sz w:val="28"/>
          <w:lang w:val="ru-RU"/>
        </w:rPr>
        <w:t>://</w:t>
      </w:r>
      <w:r>
        <w:rPr>
          <w:rFonts w:ascii="Times New Roman" w:hAnsi="Times New Roman"/>
          <w:color w:val="000000"/>
          <w:sz w:val="28"/>
        </w:rPr>
        <w:t>nsportal</w:t>
      </w:r>
      <w:r w:rsidRPr="006C443E">
        <w:rPr>
          <w:rFonts w:ascii="Times New Roman" w:hAnsi="Times New Roman"/>
          <w:color w:val="000000"/>
          <w:sz w:val="28"/>
          <w:lang w:val="ru-RU"/>
        </w:rPr>
        <w:t>.</w:t>
      </w:r>
      <w:r>
        <w:rPr>
          <w:rFonts w:ascii="Times New Roman" w:hAnsi="Times New Roman"/>
          <w:color w:val="000000"/>
          <w:sz w:val="28"/>
        </w:rPr>
        <w:t>ru</w:t>
      </w:r>
      <w:r w:rsidRPr="006C443E">
        <w:rPr>
          <w:rFonts w:ascii="Times New Roman" w:hAnsi="Times New Roman"/>
          <w:color w:val="000000"/>
          <w:sz w:val="28"/>
          <w:lang w:val="ru-RU"/>
        </w:rPr>
        <w:t>/</w:t>
      </w:r>
      <w:r w:rsidRPr="006C443E">
        <w:rPr>
          <w:sz w:val="28"/>
          <w:lang w:val="ru-RU"/>
        </w:rPr>
        <w:br/>
      </w:r>
      <w:bookmarkStart w:id="13" w:name="54b9121d-fff4-432b-9675-1aa7bf21b4bc"/>
      <w:r w:rsidRPr="006C443E">
        <w:rPr>
          <w:rFonts w:ascii="Times New Roman" w:hAnsi="Times New Roman"/>
          <w:color w:val="000000"/>
          <w:sz w:val="28"/>
          <w:lang w:val="ru-RU"/>
        </w:rPr>
        <w:t xml:space="preserve"> "Методический сборник":- Текст: электронный // </w:t>
      </w:r>
      <w:r>
        <w:rPr>
          <w:rFonts w:ascii="Times New Roman" w:hAnsi="Times New Roman"/>
          <w:color w:val="000000"/>
          <w:sz w:val="28"/>
        </w:rPr>
        <w:t>sbornik</w:t>
      </w:r>
      <w:r w:rsidRPr="006C443E">
        <w:rPr>
          <w:rFonts w:ascii="Times New Roman" w:hAnsi="Times New Roman"/>
          <w:color w:val="000000"/>
          <w:sz w:val="28"/>
          <w:lang w:val="ru-RU"/>
        </w:rPr>
        <w:t>.</w:t>
      </w:r>
      <w:r>
        <w:rPr>
          <w:rFonts w:ascii="Times New Roman" w:hAnsi="Times New Roman"/>
          <w:color w:val="000000"/>
          <w:sz w:val="28"/>
        </w:rPr>
        <w:t>ru</w:t>
      </w:r>
      <w:r w:rsidRPr="006C443E">
        <w:rPr>
          <w:rFonts w:ascii="Times New Roman" w:hAnsi="Times New Roman"/>
          <w:color w:val="000000"/>
          <w:sz w:val="28"/>
          <w:lang w:val="ru-RU"/>
        </w:rPr>
        <w:t xml:space="preserve"> : [сайт ] .- </w:t>
      </w:r>
      <w:r>
        <w:rPr>
          <w:rFonts w:ascii="Times New Roman" w:hAnsi="Times New Roman"/>
          <w:color w:val="000000"/>
          <w:sz w:val="28"/>
        </w:rPr>
        <w:t>2012.-2 февр.- URL: https://урок.рф/images/sbornik_5.pdf</w:t>
      </w:r>
      <w:bookmarkEnd w:id="13"/>
      <w:r>
        <w:rPr>
          <w:rFonts w:ascii="Times New Roman" w:hAnsi="Times New Roman"/>
          <w:color w:val="333333"/>
          <w:sz w:val="28"/>
        </w:rPr>
        <w:t>‌</w:t>
      </w:r>
      <w:r>
        <w:rPr>
          <w:rFonts w:ascii="Times New Roman" w:hAnsi="Times New Roman"/>
          <w:color w:val="000000"/>
          <w:sz w:val="28"/>
        </w:rPr>
        <w:t>​</w:t>
      </w:r>
    </w:p>
    <w:p w:rsidR="00DF5F4F" w:rsidRDefault="00DF5F4F">
      <w:pPr>
        <w:shd w:val="clear" w:color="auto" w:fill="FFFFFF"/>
        <w:spacing w:after="0" w:line="15" w:lineRule="atLeast"/>
        <w:jc w:val="center"/>
        <w:rPr>
          <w:rFonts w:ascii="Times New Roman" w:eastAsia="sans-serif" w:hAnsi="Times New Roman" w:cs="Times New Roman"/>
          <w:sz w:val="28"/>
          <w:szCs w:val="28"/>
          <w:shd w:val="clear" w:color="auto" w:fill="FFFFFF"/>
          <w:lang w:val="ru-RU"/>
        </w:rPr>
      </w:pPr>
    </w:p>
    <w:p w:rsidR="00880B5B" w:rsidRDefault="00880B5B">
      <w:pPr>
        <w:shd w:val="clear" w:color="auto" w:fill="FFFFFF"/>
        <w:spacing w:after="0" w:line="15" w:lineRule="atLeast"/>
        <w:jc w:val="center"/>
        <w:rPr>
          <w:rFonts w:ascii="Times New Roman" w:eastAsia="sans-serif" w:hAnsi="Times New Roman" w:cs="Times New Roman"/>
          <w:sz w:val="28"/>
          <w:szCs w:val="28"/>
          <w:shd w:val="clear" w:color="auto" w:fill="FFFFFF"/>
          <w:lang w:val="ru-RU"/>
        </w:rPr>
      </w:pPr>
    </w:p>
    <w:p w:rsidR="00880B5B" w:rsidRDefault="00880B5B">
      <w:pPr>
        <w:shd w:val="clear" w:color="auto" w:fill="FFFFFF"/>
        <w:spacing w:after="0" w:line="15" w:lineRule="atLeast"/>
        <w:jc w:val="center"/>
        <w:rPr>
          <w:rFonts w:ascii="Times New Roman" w:eastAsia="sans-serif" w:hAnsi="Times New Roman" w:cs="Times New Roman"/>
          <w:sz w:val="28"/>
          <w:szCs w:val="28"/>
          <w:shd w:val="clear" w:color="auto" w:fill="FFFFFF"/>
          <w:lang w:val="ru-RU"/>
        </w:rPr>
      </w:pPr>
    </w:p>
    <w:p w:rsidR="00880B5B" w:rsidRPr="006C443E" w:rsidRDefault="00880B5B" w:rsidP="00880B5B">
      <w:pPr>
        <w:shd w:val="clear" w:color="auto" w:fill="FFFFFF"/>
        <w:spacing w:after="0" w:line="15" w:lineRule="atLeast"/>
        <w:jc w:val="right"/>
        <w:rPr>
          <w:rFonts w:ascii="Times New Roman" w:eastAsia="sans-serif" w:hAnsi="Times New Roman" w:cs="Times New Roman"/>
          <w:sz w:val="28"/>
          <w:szCs w:val="28"/>
          <w:shd w:val="clear" w:color="auto" w:fill="FFFFFF"/>
          <w:lang w:val="ru-RU"/>
        </w:rPr>
      </w:pPr>
      <w:r>
        <w:rPr>
          <w:rFonts w:ascii="Times New Roman" w:eastAsia="sans-serif" w:hAnsi="Times New Roman" w:cs="Times New Roman"/>
          <w:sz w:val="28"/>
          <w:szCs w:val="28"/>
          <w:shd w:val="clear" w:color="auto" w:fill="FFFFFF"/>
          <w:lang w:val="ru-RU"/>
        </w:rPr>
        <w:t>ПРИЛОЖЕНИЕ</w:t>
      </w:r>
    </w:p>
    <w:p w:rsidR="00DF5F4F" w:rsidRPr="006C443E" w:rsidRDefault="006C443E">
      <w:pPr>
        <w:jc w:val="center"/>
        <w:rPr>
          <w:rFonts w:ascii="Times New Roman" w:hAnsi="Times New Roman" w:cs="Times New Roman"/>
          <w:b/>
          <w:bCs/>
          <w:sz w:val="28"/>
          <w:szCs w:val="28"/>
          <w:lang w:val="ru-RU"/>
        </w:rPr>
      </w:pPr>
      <w:r w:rsidRPr="006C443E">
        <w:rPr>
          <w:rFonts w:ascii="Times New Roman" w:hAnsi="Times New Roman" w:cs="Times New Roman"/>
          <w:b/>
          <w:bCs/>
          <w:sz w:val="28"/>
          <w:szCs w:val="28"/>
          <w:lang w:val="ru-RU"/>
        </w:rPr>
        <w:t>Формы учета рабочей программы воспитания</w:t>
      </w:r>
    </w:p>
    <w:p w:rsidR="00DF5F4F" w:rsidRPr="006C443E" w:rsidRDefault="00DF5F4F">
      <w:pPr>
        <w:shd w:val="clear" w:color="auto" w:fill="FFFFFF"/>
        <w:spacing w:after="0" w:line="15" w:lineRule="atLeast"/>
        <w:jc w:val="center"/>
        <w:rPr>
          <w:rFonts w:ascii="Times New Roman" w:eastAsia="sans-serif" w:hAnsi="Times New Roman" w:cs="Times New Roman"/>
          <w:b/>
          <w:bCs/>
          <w:sz w:val="28"/>
          <w:szCs w:val="28"/>
          <w:shd w:val="clear" w:color="auto" w:fill="FFFFFF"/>
          <w:lang w:val="ru-RU"/>
        </w:rPr>
      </w:pPr>
    </w:p>
    <w:p w:rsidR="00DF5F4F" w:rsidRDefault="006C443E">
      <w:pPr>
        <w:shd w:val="clear" w:color="auto" w:fill="FFFFFF"/>
        <w:spacing w:after="0" w:line="15" w:lineRule="atLeast"/>
        <w:jc w:val="center"/>
        <w:rPr>
          <w:rFonts w:ascii="Times New Roman" w:eastAsia="sans-serif" w:hAnsi="Times New Roman" w:cs="Times New Roman"/>
          <w:b/>
          <w:bCs/>
          <w:sz w:val="28"/>
          <w:szCs w:val="28"/>
          <w:shd w:val="clear" w:color="auto" w:fill="FFFFFF"/>
          <w:lang w:val="ru-RU"/>
        </w:rPr>
      </w:pPr>
      <w:r>
        <w:rPr>
          <w:rFonts w:ascii="Times New Roman" w:eastAsia="sans-serif" w:hAnsi="Times New Roman" w:cs="Times New Roman"/>
          <w:b/>
          <w:bCs/>
          <w:sz w:val="28"/>
          <w:szCs w:val="28"/>
          <w:shd w:val="clear" w:color="auto" w:fill="FFFFFF"/>
          <w:lang w:val="ru-RU"/>
        </w:rPr>
        <w:t>10 класс:</w:t>
      </w:r>
    </w:p>
    <w:p w:rsidR="00DF5F4F" w:rsidRDefault="00DF5F4F">
      <w:pPr>
        <w:shd w:val="clear" w:color="auto" w:fill="FFFFFF"/>
        <w:spacing w:after="0" w:line="15" w:lineRule="atLeast"/>
        <w:rPr>
          <w:rFonts w:ascii="Times New Roman" w:eastAsia="sans-serif" w:hAnsi="Times New Roman" w:cs="Times New Roman"/>
          <w:sz w:val="28"/>
          <w:szCs w:val="28"/>
          <w:shd w:val="clear" w:color="auto" w:fill="FFFFFF"/>
          <w:lang w:val="ru-RU"/>
        </w:rPr>
      </w:pPr>
    </w:p>
    <w:p w:rsidR="00DF5F4F" w:rsidRDefault="006C443E">
      <w:pPr>
        <w:rPr>
          <w:rFonts w:ascii="Times New Roman" w:hAnsi="Times New Roman" w:cs="Times New Roman"/>
          <w:sz w:val="24"/>
          <w:szCs w:val="24"/>
        </w:rPr>
      </w:pPr>
      <w:r>
        <w:rPr>
          <w:rFonts w:ascii="Times New Roman" w:hAnsi="Times New Roman" w:cs="Times New Roman"/>
          <w:sz w:val="24"/>
          <w:szCs w:val="24"/>
        </w:rPr>
        <w:t>СОО</w:t>
      </w:r>
    </w:p>
    <w:tbl>
      <w:tblPr>
        <w:tblStyle w:val="a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275"/>
        <w:gridCol w:w="4616"/>
        <w:gridCol w:w="5879"/>
      </w:tblGrid>
      <w:tr w:rsidR="00DF5F4F">
        <w:tc>
          <w:tcPr>
            <w:tcW w:w="988" w:type="dxa"/>
          </w:tcPr>
          <w:p w:rsidR="00DF5F4F" w:rsidRDefault="006C44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урока в КТП</w:t>
            </w:r>
          </w:p>
        </w:tc>
        <w:tc>
          <w:tcPr>
            <w:tcW w:w="1275" w:type="dxa"/>
          </w:tcPr>
          <w:p w:rsidR="00DF5F4F" w:rsidRDefault="006C44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4616" w:type="dxa"/>
          </w:tcPr>
          <w:p w:rsidR="00DF5F4F" w:rsidRDefault="006C44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5879" w:type="dxa"/>
          </w:tcPr>
          <w:p w:rsidR="00DF5F4F" w:rsidRDefault="006C443E">
            <w:pPr>
              <w:spacing w:after="0" w:line="240" w:lineRule="auto"/>
              <w:jc w:val="center"/>
              <w:rPr>
                <w:rFonts w:ascii="Times New Roman" w:hAnsi="Times New Roman" w:cs="Times New Roman"/>
                <w:b/>
                <w:sz w:val="24"/>
                <w:szCs w:val="24"/>
              </w:rPr>
            </w:pPr>
            <w:hyperlink r:id="rId42" w:history="1">
              <w:r>
                <w:rPr>
                  <w:rStyle w:val="a4"/>
                  <w:rFonts w:ascii="Times New Roman" w:hAnsi="Times New Roman" w:cs="Times New Roman"/>
                  <w:b/>
                  <w:sz w:val="24"/>
                  <w:szCs w:val="24"/>
                </w:rPr>
                <w:t>Наименование мероприятия</w:t>
              </w:r>
            </w:hyperlink>
          </w:p>
        </w:tc>
      </w:tr>
      <w:tr w:rsidR="00DF5F4F" w:rsidRPr="006C443E">
        <w:tc>
          <w:tcPr>
            <w:tcW w:w="988"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275"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28.09.23</w:t>
            </w:r>
          </w:p>
        </w:tc>
        <w:tc>
          <w:tcPr>
            <w:tcW w:w="4616" w:type="dxa"/>
          </w:tcPr>
          <w:p w:rsidR="00DF5F4F" w:rsidRPr="006C443E" w:rsidRDefault="006C443E">
            <w:pPr>
              <w:spacing w:after="0" w:line="240" w:lineRule="auto"/>
              <w:rPr>
                <w:rFonts w:ascii="Times New Roman" w:hAnsi="Times New Roman" w:cs="Times New Roman"/>
                <w:sz w:val="24"/>
                <w:szCs w:val="24"/>
                <w:lang w:val="ru-RU"/>
              </w:rPr>
            </w:pPr>
            <w:r w:rsidRPr="006C443E">
              <w:rPr>
                <w:rFonts w:ascii="Times New Roman" w:hAnsi="Times New Roman"/>
                <w:sz w:val="24"/>
                <w:szCs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5879"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27 сентября «День работника дошкольного образования»</w:t>
            </w:r>
          </w:p>
        </w:tc>
      </w:tr>
      <w:tr w:rsidR="00DF5F4F">
        <w:tc>
          <w:tcPr>
            <w:tcW w:w="988"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275"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05.10.23</w:t>
            </w:r>
          </w:p>
        </w:tc>
        <w:tc>
          <w:tcPr>
            <w:tcW w:w="4616" w:type="dxa"/>
          </w:tcPr>
          <w:p w:rsidR="00DF5F4F" w:rsidRPr="006C443E" w:rsidRDefault="006C443E">
            <w:pPr>
              <w:spacing w:after="0" w:line="240" w:lineRule="auto"/>
              <w:rPr>
                <w:rFonts w:ascii="Times New Roman" w:hAnsi="Times New Roman" w:cs="Times New Roman"/>
                <w:sz w:val="24"/>
                <w:szCs w:val="24"/>
                <w:lang w:val="ru-RU"/>
              </w:rPr>
            </w:pPr>
            <w:r w:rsidRPr="006C443E">
              <w:rPr>
                <w:rFonts w:ascii="Times New Roman" w:hAnsi="Times New Roman"/>
                <w:sz w:val="24"/>
                <w:szCs w:val="24"/>
                <w:lang w:val="ru-RU"/>
              </w:rPr>
              <w:t>Опасные природные явления, климатические изменения, их последствия</w:t>
            </w:r>
          </w:p>
        </w:tc>
        <w:tc>
          <w:tcPr>
            <w:tcW w:w="5879"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 октября «День учителя»</w:t>
            </w:r>
          </w:p>
        </w:tc>
      </w:tr>
      <w:tr w:rsidR="00DF5F4F" w:rsidRPr="006C443E">
        <w:tc>
          <w:tcPr>
            <w:tcW w:w="988"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1275"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30.11.23</w:t>
            </w:r>
          </w:p>
        </w:tc>
        <w:tc>
          <w:tcPr>
            <w:tcW w:w="4616"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sz w:val="24"/>
                <w:szCs w:val="24"/>
                <w:lang w:val="ru-RU"/>
              </w:rPr>
              <w:t>Формы правления и государственного устройства</w:t>
            </w:r>
          </w:p>
        </w:tc>
        <w:tc>
          <w:tcPr>
            <w:tcW w:w="5879"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30 ноября «День Государственного герба РФ»</w:t>
            </w:r>
          </w:p>
        </w:tc>
      </w:tr>
      <w:tr w:rsidR="00DF5F4F">
        <w:tc>
          <w:tcPr>
            <w:tcW w:w="988"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1275"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07.12.23</w:t>
            </w:r>
          </w:p>
        </w:tc>
        <w:tc>
          <w:tcPr>
            <w:tcW w:w="4616" w:type="dxa"/>
          </w:tcPr>
          <w:p w:rsidR="00DF5F4F" w:rsidRDefault="006C443E">
            <w:pPr>
              <w:spacing w:after="0" w:line="240" w:lineRule="auto"/>
              <w:rPr>
                <w:rFonts w:ascii="Times New Roman" w:hAnsi="Times New Roman"/>
                <w:sz w:val="24"/>
                <w:szCs w:val="24"/>
                <w:lang w:val="ru-RU"/>
              </w:rPr>
            </w:pPr>
            <w:r>
              <w:rPr>
                <w:rFonts w:ascii="Times New Roman" w:hAnsi="Times New Roman"/>
                <w:sz w:val="24"/>
                <w:szCs w:val="24"/>
                <w:lang w:val="ru-RU"/>
              </w:rPr>
              <w:t xml:space="preserve">Численность населения мира. Воспроизводство населения, его типы. Практическая работа "Определение и сравнение темпов роста населения </w:t>
            </w:r>
            <w:r>
              <w:rPr>
                <w:rFonts w:ascii="Times New Roman" w:hAnsi="Times New Roman"/>
                <w:sz w:val="24"/>
                <w:szCs w:val="24"/>
                <w:lang w:val="ru-RU"/>
              </w:rPr>
              <w:lastRenderedPageBreak/>
              <w:t>крупных по численности населения стран, регионов мира"</w:t>
            </w:r>
          </w:p>
        </w:tc>
        <w:tc>
          <w:tcPr>
            <w:tcW w:w="5879"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8 декабря «День художника»</w:t>
            </w:r>
          </w:p>
        </w:tc>
      </w:tr>
      <w:tr w:rsidR="00DF5F4F" w:rsidRPr="006C443E">
        <w:tc>
          <w:tcPr>
            <w:tcW w:w="988"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21</w:t>
            </w:r>
          </w:p>
        </w:tc>
        <w:tc>
          <w:tcPr>
            <w:tcW w:w="1275"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08.02.24</w:t>
            </w:r>
          </w:p>
        </w:tc>
        <w:tc>
          <w:tcPr>
            <w:tcW w:w="4616" w:type="dxa"/>
          </w:tcPr>
          <w:p w:rsidR="00DF5F4F" w:rsidRDefault="006C443E">
            <w:pPr>
              <w:spacing w:after="0" w:line="240" w:lineRule="auto"/>
              <w:rPr>
                <w:rFonts w:ascii="Times New Roman" w:hAnsi="Times New Roman"/>
                <w:sz w:val="24"/>
                <w:szCs w:val="24"/>
                <w:lang w:val="ru-RU"/>
              </w:rPr>
            </w:pPr>
            <w:r>
              <w:rPr>
                <w:rFonts w:ascii="Times New Roman" w:hAnsi="Times New Roman"/>
                <w:sz w:val="24"/>
                <w:szCs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5879"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8 февраля «День российской науки, 300-летие со времени основания Российской Академии (1724)»</w:t>
            </w:r>
          </w:p>
        </w:tc>
      </w:tr>
      <w:tr w:rsidR="00DF5F4F">
        <w:tc>
          <w:tcPr>
            <w:tcW w:w="988"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1275"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07.03.24</w:t>
            </w:r>
          </w:p>
        </w:tc>
        <w:tc>
          <w:tcPr>
            <w:tcW w:w="4616" w:type="dxa"/>
          </w:tcPr>
          <w:p w:rsidR="00DF5F4F" w:rsidRDefault="006C443E">
            <w:pPr>
              <w:spacing w:after="0" w:line="240" w:lineRule="auto"/>
              <w:rPr>
                <w:rFonts w:ascii="Times New Roman" w:hAnsi="Times New Roman"/>
                <w:sz w:val="24"/>
                <w:szCs w:val="24"/>
                <w:lang w:val="ru-RU"/>
              </w:rPr>
            </w:pPr>
            <w:r>
              <w:rPr>
                <w:rFonts w:ascii="Times New Roman" w:hAnsi="Times New Roman"/>
                <w:sz w:val="24"/>
                <w:szCs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5879"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8 марта «Международный женский день»</w:t>
            </w:r>
          </w:p>
        </w:tc>
      </w:tr>
      <w:tr w:rsidR="00DF5F4F">
        <w:tc>
          <w:tcPr>
            <w:tcW w:w="988"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1275"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11.04.24</w:t>
            </w:r>
          </w:p>
        </w:tc>
        <w:tc>
          <w:tcPr>
            <w:tcW w:w="4616" w:type="dxa"/>
          </w:tcPr>
          <w:p w:rsidR="00DF5F4F" w:rsidRDefault="006C443E">
            <w:pPr>
              <w:spacing w:after="0" w:line="240" w:lineRule="auto"/>
              <w:rPr>
                <w:rFonts w:ascii="Times New Roman" w:hAnsi="Times New Roman"/>
                <w:sz w:val="24"/>
                <w:szCs w:val="24"/>
                <w:lang w:val="ru-RU"/>
              </w:rPr>
            </w:pPr>
            <w:r>
              <w:rPr>
                <w:rFonts w:ascii="Times New Roman" w:hAnsi="Times New Roman"/>
                <w:sz w:val="24"/>
                <w:szCs w:val="24"/>
                <w:lang w:val="ru-RU"/>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5879"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12 апреля «День космонавтики»</w:t>
            </w:r>
          </w:p>
        </w:tc>
      </w:tr>
      <w:tr w:rsidR="00DF5F4F">
        <w:tc>
          <w:tcPr>
            <w:tcW w:w="988"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1275"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02.05.24</w:t>
            </w:r>
          </w:p>
        </w:tc>
        <w:tc>
          <w:tcPr>
            <w:tcW w:w="4616" w:type="dxa"/>
          </w:tcPr>
          <w:p w:rsidR="00DF5F4F" w:rsidRDefault="006C443E">
            <w:pPr>
              <w:spacing w:after="0" w:line="240" w:lineRule="auto"/>
              <w:rPr>
                <w:rFonts w:ascii="Times New Roman" w:hAnsi="Times New Roman"/>
                <w:sz w:val="24"/>
                <w:szCs w:val="24"/>
                <w:lang w:val="ru-RU"/>
              </w:rPr>
            </w:pPr>
            <w:r>
              <w:rPr>
                <w:rFonts w:ascii="Times New Roman" w:hAnsi="Times New Roman"/>
                <w:sz w:val="24"/>
                <w:szCs w:val="24"/>
                <w:lang w:val="ru-RU"/>
              </w:rPr>
              <w:t>Мировая система НИОКР</w:t>
            </w:r>
          </w:p>
        </w:tc>
        <w:tc>
          <w:tcPr>
            <w:tcW w:w="5879"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9 мая «День Победы!»</w:t>
            </w:r>
          </w:p>
        </w:tc>
      </w:tr>
    </w:tbl>
    <w:p w:rsidR="00DF5F4F" w:rsidRDefault="00DF5F4F">
      <w:pPr>
        <w:shd w:val="clear" w:color="auto" w:fill="FFFFFF"/>
        <w:spacing w:after="0" w:line="15" w:lineRule="atLeast"/>
        <w:rPr>
          <w:rFonts w:ascii="Times New Roman" w:eastAsia="sans-serif" w:hAnsi="Times New Roman" w:cs="Times New Roman"/>
          <w:sz w:val="28"/>
          <w:szCs w:val="28"/>
          <w:shd w:val="clear" w:color="auto" w:fill="FFFFFF"/>
          <w:lang w:val="ru-RU"/>
        </w:rPr>
      </w:pPr>
    </w:p>
    <w:p w:rsidR="00DF5F4F" w:rsidRDefault="00DF5F4F">
      <w:pPr>
        <w:shd w:val="clear" w:color="auto" w:fill="FFFFFF"/>
        <w:spacing w:after="0" w:line="15" w:lineRule="atLeast"/>
        <w:rPr>
          <w:rFonts w:ascii="Times New Roman" w:eastAsia="sans-serif" w:hAnsi="Times New Roman" w:cs="Times New Roman"/>
          <w:sz w:val="28"/>
          <w:szCs w:val="28"/>
          <w:shd w:val="clear" w:color="auto" w:fill="FFFFFF"/>
          <w:lang w:val="ru-RU"/>
        </w:rPr>
      </w:pPr>
    </w:p>
    <w:p w:rsidR="00DF5F4F" w:rsidRDefault="006C443E">
      <w:pPr>
        <w:shd w:val="clear" w:color="auto" w:fill="FFFFFF"/>
        <w:spacing w:after="0" w:line="15" w:lineRule="atLeast"/>
        <w:jc w:val="center"/>
        <w:rPr>
          <w:rFonts w:ascii="Times New Roman" w:eastAsia="sans-serif" w:hAnsi="Times New Roman" w:cs="Times New Roman"/>
          <w:b/>
          <w:bCs/>
          <w:sz w:val="28"/>
          <w:szCs w:val="28"/>
          <w:shd w:val="clear" w:color="auto" w:fill="FFFFFF"/>
          <w:lang w:val="ru-RU"/>
        </w:rPr>
      </w:pPr>
      <w:r>
        <w:rPr>
          <w:rFonts w:ascii="Times New Roman" w:eastAsia="sans-serif" w:hAnsi="Times New Roman" w:cs="Times New Roman"/>
          <w:b/>
          <w:bCs/>
          <w:sz w:val="28"/>
          <w:szCs w:val="28"/>
          <w:shd w:val="clear" w:color="auto" w:fill="FFFFFF"/>
          <w:lang w:val="ru-RU"/>
        </w:rPr>
        <w:t>11 класс:</w:t>
      </w:r>
    </w:p>
    <w:p w:rsidR="00DF5F4F" w:rsidRDefault="00DF5F4F">
      <w:pPr>
        <w:shd w:val="clear" w:color="auto" w:fill="FFFFFF"/>
        <w:spacing w:after="0" w:line="15" w:lineRule="atLeast"/>
        <w:jc w:val="center"/>
        <w:rPr>
          <w:rFonts w:ascii="Times New Roman" w:eastAsia="sans-serif" w:hAnsi="Times New Roman" w:cs="Times New Roman"/>
          <w:b/>
          <w:bCs/>
          <w:sz w:val="28"/>
          <w:szCs w:val="28"/>
          <w:shd w:val="clear" w:color="auto" w:fill="FFFFFF"/>
          <w:lang w:val="ru-RU"/>
        </w:rPr>
      </w:pPr>
    </w:p>
    <w:p w:rsidR="00DF5F4F" w:rsidRDefault="006C443E">
      <w:pPr>
        <w:rPr>
          <w:rFonts w:ascii="Times New Roman" w:hAnsi="Times New Roman" w:cs="Times New Roman"/>
          <w:sz w:val="24"/>
          <w:szCs w:val="24"/>
        </w:rPr>
      </w:pPr>
      <w:r>
        <w:rPr>
          <w:rFonts w:ascii="Times New Roman" w:hAnsi="Times New Roman" w:cs="Times New Roman"/>
          <w:sz w:val="24"/>
          <w:szCs w:val="24"/>
        </w:rPr>
        <w:t>СОО</w:t>
      </w:r>
    </w:p>
    <w:tbl>
      <w:tblPr>
        <w:tblStyle w:val="a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275"/>
        <w:gridCol w:w="4616"/>
        <w:gridCol w:w="5879"/>
      </w:tblGrid>
      <w:tr w:rsidR="00DF5F4F">
        <w:tc>
          <w:tcPr>
            <w:tcW w:w="988" w:type="dxa"/>
          </w:tcPr>
          <w:p w:rsidR="00DF5F4F" w:rsidRDefault="006C44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урока в КТП</w:t>
            </w:r>
          </w:p>
        </w:tc>
        <w:tc>
          <w:tcPr>
            <w:tcW w:w="1275" w:type="dxa"/>
          </w:tcPr>
          <w:p w:rsidR="00DF5F4F" w:rsidRDefault="006C44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4616" w:type="dxa"/>
          </w:tcPr>
          <w:p w:rsidR="00DF5F4F" w:rsidRDefault="006C44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5879" w:type="dxa"/>
          </w:tcPr>
          <w:p w:rsidR="00DF5F4F" w:rsidRDefault="006C443E">
            <w:pPr>
              <w:spacing w:after="0" w:line="240" w:lineRule="auto"/>
              <w:jc w:val="center"/>
              <w:rPr>
                <w:rFonts w:ascii="Times New Roman" w:hAnsi="Times New Roman" w:cs="Times New Roman"/>
                <w:b/>
                <w:sz w:val="24"/>
                <w:szCs w:val="24"/>
              </w:rPr>
            </w:pPr>
            <w:hyperlink r:id="rId43" w:history="1">
              <w:r>
                <w:rPr>
                  <w:rStyle w:val="a4"/>
                  <w:rFonts w:ascii="Times New Roman" w:hAnsi="Times New Roman" w:cs="Times New Roman"/>
                  <w:b/>
                  <w:sz w:val="24"/>
                  <w:szCs w:val="24"/>
                </w:rPr>
                <w:t>Наименование мероприятия</w:t>
              </w:r>
            </w:hyperlink>
          </w:p>
        </w:tc>
      </w:tr>
      <w:tr w:rsidR="00DF5F4F">
        <w:tc>
          <w:tcPr>
            <w:tcW w:w="988"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275"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28.09.23</w:t>
            </w:r>
          </w:p>
        </w:tc>
        <w:tc>
          <w:tcPr>
            <w:tcW w:w="4616" w:type="dxa"/>
          </w:tcPr>
          <w:p w:rsidR="00DF5F4F" w:rsidRPr="006C443E" w:rsidRDefault="006C443E">
            <w:pPr>
              <w:spacing w:after="0" w:line="240" w:lineRule="auto"/>
              <w:rPr>
                <w:rFonts w:ascii="Times New Roman" w:hAnsi="Times New Roman" w:cs="Times New Roman"/>
                <w:sz w:val="24"/>
                <w:szCs w:val="24"/>
                <w:lang w:val="ru-RU"/>
              </w:rPr>
            </w:pPr>
            <w:r w:rsidRPr="006C443E">
              <w:rPr>
                <w:rFonts w:ascii="Times New Roman" w:hAnsi="Times New Roman"/>
                <w:sz w:val="24"/>
                <w:szCs w:val="24"/>
                <w:lang w:val="ru-RU"/>
              </w:rPr>
              <w:t xml:space="preserve">Южная Европа: общие черты и особенности природно-ресурсного </w:t>
            </w:r>
            <w:r w:rsidRPr="006C443E">
              <w:rPr>
                <w:rFonts w:ascii="Times New Roman" w:hAnsi="Times New Roman"/>
                <w:sz w:val="24"/>
                <w:szCs w:val="24"/>
                <w:lang w:val="ru-RU"/>
              </w:rPr>
              <w:lastRenderedPageBreak/>
              <w:t>капитала, населения и хозяйства субрегиона</w:t>
            </w:r>
          </w:p>
        </w:tc>
        <w:tc>
          <w:tcPr>
            <w:tcW w:w="5879"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27 сентября «День туризма»</w:t>
            </w:r>
          </w:p>
        </w:tc>
      </w:tr>
      <w:tr w:rsidR="00DF5F4F">
        <w:tc>
          <w:tcPr>
            <w:tcW w:w="988"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5</w:t>
            </w:r>
          </w:p>
        </w:tc>
        <w:tc>
          <w:tcPr>
            <w:tcW w:w="1275"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05.10.23</w:t>
            </w:r>
          </w:p>
        </w:tc>
        <w:tc>
          <w:tcPr>
            <w:tcW w:w="4616" w:type="dxa"/>
          </w:tcPr>
          <w:p w:rsidR="00DF5F4F" w:rsidRPr="006C443E" w:rsidRDefault="006C443E">
            <w:pPr>
              <w:spacing w:after="0" w:line="240" w:lineRule="auto"/>
              <w:rPr>
                <w:rFonts w:ascii="Times New Roman" w:hAnsi="Times New Roman" w:cs="Times New Roman"/>
                <w:sz w:val="24"/>
                <w:szCs w:val="24"/>
                <w:lang w:val="ru-RU"/>
              </w:rPr>
            </w:pPr>
            <w:r w:rsidRPr="006C443E">
              <w:rPr>
                <w:rFonts w:ascii="Times New Roman" w:hAnsi="Times New Roman"/>
                <w:sz w:val="24"/>
                <w:szCs w:val="24"/>
                <w:lang w:val="ru-RU"/>
              </w:rPr>
              <w:t>собенности природно-ресурсного капитала, населения и хозяйства субрегиона</w:t>
            </w:r>
          </w:p>
        </w:tc>
        <w:tc>
          <w:tcPr>
            <w:tcW w:w="5879"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 октября «День учителя»</w:t>
            </w:r>
          </w:p>
        </w:tc>
      </w:tr>
      <w:tr w:rsidR="00DF5F4F" w:rsidRPr="006C443E">
        <w:tc>
          <w:tcPr>
            <w:tcW w:w="988"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1275"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30.11.23</w:t>
            </w:r>
          </w:p>
        </w:tc>
        <w:tc>
          <w:tcPr>
            <w:tcW w:w="4616" w:type="dxa"/>
          </w:tcPr>
          <w:p w:rsidR="00DF5F4F" w:rsidRDefault="006C443E">
            <w:pPr>
              <w:spacing w:after="0" w:line="240" w:lineRule="auto"/>
              <w:rPr>
                <w:rFonts w:ascii="Times New Roman" w:hAnsi="Times New Roman" w:cs="Times New Roman"/>
                <w:sz w:val="24"/>
                <w:szCs w:val="24"/>
              </w:rPr>
            </w:pPr>
            <w:r w:rsidRPr="006C443E">
              <w:rPr>
                <w:rFonts w:ascii="Times New Roman" w:hAnsi="Times New Roman"/>
                <w:sz w:val="24"/>
                <w:szCs w:val="24"/>
                <w:lang w:val="ru-RU"/>
              </w:rPr>
              <w:t xml:space="preserve">Восточная Азия. Япония: общая экономико-географическая характеристика. </w:t>
            </w:r>
            <w:r>
              <w:rPr>
                <w:rFonts w:ascii="Times New Roman" w:hAnsi="Times New Roman"/>
                <w:sz w:val="24"/>
                <w:szCs w:val="24"/>
              </w:rPr>
              <w:t>Современные проблемы</w:t>
            </w:r>
          </w:p>
        </w:tc>
        <w:tc>
          <w:tcPr>
            <w:tcW w:w="5879"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30 ноября «День Государственного герба РФ»</w:t>
            </w:r>
          </w:p>
        </w:tc>
      </w:tr>
      <w:tr w:rsidR="00DF5F4F" w:rsidRPr="006C443E">
        <w:tc>
          <w:tcPr>
            <w:tcW w:w="988"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1275"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07.12.23</w:t>
            </w:r>
          </w:p>
        </w:tc>
        <w:tc>
          <w:tcPr>
            <w:tcW w:w="4616" w:type="dxa"/>
          </w:tcPr>
          <w:p w:rsidR="00DF5F4F" w:rsidRDefault="006C443E">
            <w:pPr>
              <w:spacing w:after="0" w:line="240" w:lineRule="auto"/>
              <w:rPr>
                <w:rFonts w:ascii="Times New Roman" w:hAnsi="Times New Roman" w:cs="Times New Roman"/>
                <w:sz w:val="24"/>
                <w:szCs w:val="24"/>
              </w:rPr>
            </w:pPr>
            <w:r w:rsidRPr="006C443E">
              <w:rPr>
                <w:rFonts w:ascii="Times New Roman" w:hAnsi="Times New Roman"/>
                <w:sz w:val="24"/>
                <w:szCs w:val="24"/>
                <w:lang w:val="ru-RU"/>
              </w:rPr>
              <w:t xml:space="preserve">Обобщение по темам: Зарубежная Европа. </w:t>
            </w:r>
            <w:r>
              <w:rPr>
                <w:rFonts w:ascii="Times New Roman" w:hAnsi="Times New Roman"/>
                <w:sz w:val="24"/>
                <w:szCs w:val="24"/>
              </w:rPr>
              <w:t>Зарубежная Азия</w:t>
            </w:r>
          </w:p>
        </w:tc>
        <w:tc>
          <w:tcPr>
            <w:tcW w:w="5879"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9 декабря «День героев Отечества»/ «День прав человека» </w:t>
            </w:r>
          </w:p>
        </w:tc>
      </w:tr>
      <w:tr w:rsidR="00DF5F4F" w:rsidRPr="006C443E">
        <w:tc>
          <w:tcPr>
            <w:tcW w:w="988"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1275"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08.02.24</w:t>
            </w:r>
          </w:p>
        </w:tc>
        <w:tc>
          <w:tcPr>
            <w:tcW w:w="4616" w:type="dxa"/>
          </w:tcPr>
          <w:p w:rsidR="00DF5F4F" w:rsidRPr="006C443E" w:rsidRDefault="006C443E">
            <w:pPr>
              <w:spacing w:after="0" w:line="240" w:lineRule="auto"/>
              <w:rPr>
                <w:rFonts w:ascii="Times New Roman" w:hAnsi="Times New Roman" w:cs="Times New Roman"/>
                <w:sz w:val="24"/>
                <w:szCs w:val="24"/>
                <w:lang w:val="ru-RU"/>
              </w:rPr>
            </w:pPr>
            <w:r w:rsidRPr="006C443E">
              <w:rPr>
                <w:rFonts w:ascii="Times New Roman" w:hAnsi="Times New Roman"/>
                <w:sz w:val="24"/>
                <w:szCs w:val="24"/>
                <w:lang w:val="ru-RU"/>
              </w:rPr>
              <w:t>Северная Африка. Особенности природно-ресурсного капитала, населения и хозяйства Алжира и Египта</w:t>
            </w:r>
          </w:p>
        </w:tc>
        <w:tc>
          <w:tcPr>
            <w:tcW w:w="5879"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8 февраля «День российской науки, 300-летие со времени основания Российской Академии(1724)»</w:t>
            </w:r>
          </w:p>
        </w:tc>
      </w:tr>
      <w:tr w:rsidR="00DF5F4F">
        <w:tc>
          <w:tcPr>
            <w:tcW w:w="988"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1275"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07.03.24</w:t>
            </w:r>
          </w:p>
        </w:tc>
        <w:tc>
          <w:tcPr>
            <w:tcW w:w="4616" w:type="dxa"/>
          </w:tcPr>
          <w:p w:rsidR="00DF5F4F" w:rsidRDefault="006C443E">
            <w:pPr>
              <w:spacing w:after="0" w:line="240" w:lineRule="auto"/>
              <w:rPr>
                <w:rFonts w:ascii="Times New Roman" w:hAnsi="Times New Roman"/>
                <w:sz w:val="24"/>
                <w:szCs w:val="24"/>
              </w:rPr>
            </w:pPr>
            <w:r w:rsidRPr="006C443E">
              <w:rPr>
                <w:rFonts w:ascii="Times New Roman" w:hAnsi="Times New Roman"/>
                <w:sz w:val="24"/>
                <w:szCs w:val="24"/>
                <w:lang w:val="ru-RU"/>
              </w:rPr>
              <w:t xml:space="preserve">Австралия и Океания: особенности ГП  Австралийский Союз: главные факторы размещения населения и развития хозяйства . </w:t>
            </w:r>
            <w:r>
              <w:rPr>
                <w:rFonts w:ascii="Times New Roman" w:hAnsi="Times New Roman"/>
                <w:sz w:val="24"/>
                <w:szCs w:val="24"/>
              </w:rPr>
              <w:t>Место в МГРТ</w:t>
            </w:r>
          </w:p>
        </w:tc>
        <w:tc>
          <w:tcPr>
            <w:tcW w:w="5879"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8 марта «Международный женский день»</w:t>
            </w:r>
          </w:p>
        </w:tc>
      </w:tr>
      <w:tr w:rsidR="00DF5F4F">
        <w:tc>
          <w:tcPr>
            <w:tcW w:w="988"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1275"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11.04.24</w:t>
            </w:r>
          </w:p>
        </w:tc>
        <w:tc>
          <w:tcPr>
            <w:tcW w:w="4616" w:type="dxa"/>
          </w:tcPr>
          <w:p w:rsidR="00DF5F4F" w:rsidRPr="006C443E" w:rsidRDefault="006C443E">
            <w:pPr>
              <w:spacing w:after="0" w:line="240" w:lineRule="auto"/>
              <w:rPr>
                <w:rFonts w:ascii="Times New Roman" w:hAnsi="Times New Roman"/>
                <w:sz w:val="24"/>
                <w:szCs w:val="24"/>
                <w:lang w:val="ru-RU"/>
              </w:rPr>
            </w:pPr>
            <w:r w:rsidRPr="006C443E">
              <w:rPr>
                <w:rFonts w:ascii="Times New Roman" w:hAnsi="Times New Roman"/>
                <w:sz w:val="24"/>
                <w:szCs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5879"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12 апреля «День космонавтики»</w:t>
            </w:r>
          </w:p>
        </w:tc>
      </w:tr>
      <w:tr w:rsidR="00DF5F4F">
        <w:tc>
          <w:tcPr>
            <w:tcW w:w="988"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1275"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02.05.24</w:t>
            </w:r>
          </w:p>
        </w:tc>
        <w:tc>
          <w:tcPr>
            <w:tcW w:w="4616" w:type="dxa"/>
          </w:tcPr>
          <w:p w:rsidR="00DF5F4F" w:rsidRPr="006C443E" w:rsidRDefault="006C443E">
            <w:pPr>
              <w:spacing w:after="0" w:line="240" w:lineRule="auto"/>
              <w:rPr>
                <w:rFonts w:ascii="Times New Roman" w:hAnsi="Times New Roman"/>
                <w:sz w:val="24"/>
                <w:szCs w:val="24"/>
                <w:lang w:val="ru-RU"/>
              </w:rPr>
            </w:pPr>
            <w:r w:rsidRPr="006C443E">
              <w:rPr>
                <w:rFonts w:ascii="Times New Roman" w:hAnsi="Times New Roman"/>
                <w:sz w:val="24"/>
                <w:szCs w:val="24"/>
                <w:lang w:val="ru-RU"/>
              </w:rPr>
              <w:t>Глобальные проблемы народонаселения: демографическая, продовольственная, роста городов, здоровья и долголетия человека</w:t>
            </w:r>
          </w:p>
        </w:tc>
        <w:tc>
          <w:tcPr>
            <w:tcW w:w="5879" w:type="dxa"/>
          </w:tcPr>
          <w:p w:rsidR="00DF5F4F" w:rsidRDefault="006C443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9 мая «День Победы!»</w:t>
            </w:r>
          </w:p>
        </w:tc>
      </w:tr>
    </w:tbl>
    <w:p w:rsidR="00DF5F4F" w:rsidRDefault="00DF5F4F">
      <w:pPr>
        <w:shd w:val="clear" w:color="auto" w:fill="FFFFFF"/>
        <w:spacing w:after="0" w:line="15" w:lineRule="atLeast"/>
        <w:jc w:val="center"/>
        <w:rPr>
          <w:rFonts w:ascii="Times New Roman" w:eastAsia="sans-serif" w:hAnsi="Times New Roman" w:cs="Times New Roman"/>
          <w:b/>
          <w:bCs/>
          <w:sz w:val="28"/>
          <w:szCs w:val="28"/>
          <w:shd w:val="clear" w:color="auto" w:fill="FFFFFF"/>
          <w:lang w:val="ru-RU"/>
        </w:rPr>
        <w:sectPr w:rsidR="00DF5F4F">
          <w:pgSz w:w="16383" w:h="11906" w:orient="landscape"/>
          <w:pgMar w:top="1134" w:right="850" w:bottom="1134" w:left="1701" w:header="720" w:footer="720" w:gutter="0"/>
          <w:cols w:space="720"/>
        </w:sectPr>
      </w:pPr>
    </w:p>
    <w:p w:rsidR="00DF5F4F" w:rsidRDefault="00DF5F4F">
      <w:pPr>
        <w:sectPr w:rsidR="00DF5F4F">
          <w:pgSz w:w="11906" w:h="16383"/>
          <w:pgMar w:top="1134" w:right="850" w:bottom="1134" w:left="1701" w:header="720" w:footer="720" w:gutter="0"/>
          <w:cols w:space="720"/>
        </w:sectPr>
      </w:pPr>
      <w:bookmarkStart w:id="14" w:name="block-13491139"/>
      <w:bookmarkEnd w:id="9"/>
    </w:p>
    <w:bookmarkEnd w:id="14"/>
    <w:p w:rsidR="00DF5F4F" w:rsidRDefault="00DF5F4F"/>
    <w:sectPr w:rsidR="00DF5F4F">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826" w:rsidRDefault="00A66826">
      <w:pPr>
        <w:spacing w:line="240" w:lineRule="auto"/>
      </w:pPr>
      <w:r>
        <w:separator/>
      </w:r>
    </w:p>
  </w:endnote>
  <w:endnote w:type="continuationSeparator" w:id="0">
    <w:p w:rsidR="00A66826" w:rsidRDefault="00A668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ans-serif">
    <w:altName w:val="Segoe Print"/>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826" w:rsidRDefault="00A66826">
      <w:pPr>
        <w:spacing w:after="0"/>
      </w:pPr>
      <w:r>
        <w:separator/>
      </w:r>
    </w:p>
  </w:footnote>
  <w:footnote w:type="continuationSeparator" w:id="0">
    <w:p w:rsidR="00A66826" w:rsidRDefault="00A6682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39341B"/>
    <w:multiLevelType w:val="singleLevel"/>
    <w:tmpl w:val="9239341B"/>
    <w:lvl w:ilvl="0">
      <w:start w:val="1"/>
      <w:numFmt w:val="bullet"/>
      <w:lvlText w:val=""/>
      <w:lvlJc w:val="left"/>
      <w:pPr>
        <w:ind w:left="960" w:hanging="360"/>
      </w:pPr>
      <w:rPr>
        <w:rFonts w:ascii="Symbol" w:hAnsi="Symbol" w:hint="default"/>
      </w:rPr>
    </w:lvl>
  </w:abstractNum>
  <w:abstractNum w:abstractNumId="1" w15:restartNumberingAfterBreak="0">
    <w:nsid w:val="B5E306ED"/>
    <w:multiLevelType w:val="singleLevel"/>
    <w:tmpl w:val="B5E306ED"/>
    <w:lvl w:ilvl="0">
      <w:start w:val="1"/>
      <w:numFmt w:val="bullet"/>
      <w:lvlText w:val=""/>
      <w:lvlJc w:val="left"/>
      <w:pPr>
        <w:ind w:left="960" w:hanging="360"/>
      </w:pPr>
      <w:rPr>
        <w:rFonts w:ascii="Symbol" w:hAnsi="Symbol" w:hint="default"/>
      </w:rPr>
    </w:lvl>
  </w:abstractNum>
  <w:abstractNum w:abstractNumId="2" w15:restartNumberingAfterBreak="0">
    <w:nsid w:val="BF205925"/>
    <w:multiLevelType w:val="singleLevel"/>
    <w:tmpl w:val="BF205925"/>
    <w:lvl w:ilvl="0">
      <w:start w:val="1"/>
      <w:numFmt w:val="bullet"/>
      <w:lvlText w:val=""/>
      <w:lvlJc w:val="left"/>
      <w:pPr>
        <w:ind w:left="960" w:hanging="360"/>
      </w:pPr>
      <w:rPr>
        <w:rFonts w:ascii="Symbol" w:hAnsi="Symbol" w:hint="default"/>
      </w:rPr>
    </w:lvl>
  </w:abstractNum>
  <w:abstractNum w:abstractNumId="3" w15:restartNumberingAfterBreak="0">
    <w:nsid w:val="C8879AEF"/>
    <w:multiLevelType w:val="singleLevel"/>
    <w:tmpl w:val="C8879AEF"/>
    <w:lvl w:ilvl="0">
      <w:start w:val="1"/>
      <w:numFmt w:val="bullet"/>
      <w:lvlText w:val=""/>
      <w:lvlJc w:val="left"/>
      <w:pPr>
        <w:ind w:left="960" w:hanging="360"/>
      </w:pPr>
      <w:rPr>
        <w:rFonts w:ascii="Symbol" w:hAnsi="Symbol" w:hint="default"/>
      </w:rPr>
    </w:lvl>
  </w:abstractNum>
  <w:abstractNum w:abstractNumId="4" w15:restartNumberingAfterBreak="0">
    <w:nsid w:val="CF092B84"/>
    <w:multiLevelType w:val="singleLevel"/>
    <w:tmpl w:val="CF092B84"/>
    <w:lvl w:ilvl="0">
      <w:start w:val="1"/>
      <w:numFmt w:val="bullet"/>
      <w:lvlText w:val=""/>
      <w:lvlJc w:val="left"/>
      <w:pPr>
        <w:ind w:left="960" w:hanging="360"/>
      </w:pPr>
      <w:rPr>
        <w:rFonts w:ascii="Symbol" w:hAnsi="Symbol" w:hint="default"/>
      </w:rPr>
    </w:lvl>
  </w:abstractNum>
  <w:abstractNum w:abstractNumId="5" w15:restartNumberingAfterBreak="0">
    <w:nsid w:val="DCBA6B53"/>
    <w:multiLevelType w:val="singleLevel"/>
    <w:tmpl w:val="DCBA6B53"/>
    <w:lvl w:ilvl="0">
      <w:start w:val="1"/>
      <w:numFmt w:val="bullet"/>
      <w:lvlText w:val=""/>
      <w:lvlJc w:val="left"/>
      <w:pPr>
        <w:ind w:left="960" w:hanging="360"/>
      </w:pPr>
      <w:rPr>
        <w:rFonts w:ascii="Symbol" w:hAnsi="Symbol" w:hint="default"/>
      </w:rPr>
    </w:lvl>
  </w:abstractNum>
  <w:abstractNum w:abstractNumId="6" w15:restartNumberingAfterBreak="0">
    <w:nsid w:val="F4B5D9F5"/>
    <w:multiLevelType w:val="singleLevel"/>
    <w:tmpl w:val="F4B5D9F5"/>
    <w:lvl w:ilvl="0">
      <w:start w:val="1"/>
      <w:numFmt w:val="bullet"/>
      <w:lvlText w:val=""/>
      <w:lvlJc w:val="left"/>
      <w:pPr>
        <w:ind w:left="960" w:hanging="360"/>
      </w:pPr>
      <w:rPr>
        <w:rFonts w:ascii="Symbol" w:hAnsi="Symbol" w:hint="default"/>
      </w:rPr>
    </w:lvl>
  </w:abstractNum>
  <w:abstractNum w:abstractNumId="7" w15:restartNumberingAfterBreak="0">
    <w:nsid w:val="0053208E"/>
    <w:multiLevelType w:val="singleLevel"/>
    <w:tmpl w:val="0053208E"/>
    <w:lvl w:ilvl="0">
      <w:start w:val="1"/>
      <w:numFmt w:val="bullet"/>
      <w:lvlText w:val=""/>
      <w:lvlJc w:val="left"/>
      <w:pPr>
        <w:ind w:left="960" w:hanging="360"/>
      </w:pPr>
      <w:rPr>
        <w:rFonts w:ascii="Symbol" w:hAnsi="Symbol" w:hint="default"/>
      </w:rPr>
    </w:lvl>
  </w:abstractNum>
  <w:abstractNum w:abstractNumId="8" w15:restartNumberingAfterBreak="0">
    <w:nsid w:val="0248C179"/>
    <w:multiLevelType w:val="singleLevel"/>
    <w:tmpl w:val="0248C179"/>
    <w:lvl w:ilvl="0">
      <w:start w:val="1"/>
      <w:numFmt w:val="bullet"/>
      <w:lvlText w:val=""/>
      <w:lvlJc w:val="left"/>
      <w:pPr>
        <w:ind w:left="960" w:hanging="360"/>
      </w:pPr>
      <w:rPr>
        <w:rFonts w:ascii="Symbol" w:hAnsi="Symbol" w:hint="default"/>
      </w:rPr>
    </w:lvl>
  </w:abstractNum>
  <w:abstractNum w:abstractNumId="9" w15:restartNumberingAfterBreak="0">
    <w:nsid w:val="03D62ECE"/>
    <w:multiLevelType w:val="singleLevel"/>
    <w:tmpl w:val="03D62ECE"/>
    <w:lvl w:ilvl="0">
      <w:start w:val="1"/>
      <w:numFmt w:val="bullet"/>
      <w:lvlText w:val=""/>
      <w:lvlJc w:val="left"/>
      <w:pPr>
        <w:ind w:left="960" w:hanging="360"/>
      </w:pPr>
      <w:rPr>
        <w:rFonts w:ascii="Symbol" w:hAnsi="Symbol" w:hint="default"/>
      </w:rPr>
    </w:lvl>
  </w:abstractNum>
  <w:abstractNum w:abstractNumId="10" w15:restartNumberingAfterBreak="0">
    <w:nsid w:val="2470EC97"/>
    <w:multiLevelType w:val="singleLevel"/>
    <w:tmpl w:val="2470EC97"/>
    <w:lvl w:ilvl="0">
      <w:start w:val="1"/>
      <w:numFmt w:val="bullet"/>
      <w:lvlText w:val=""/>
      <w:lvlJc w:val="left"/>
      <w:pPr>
        <w:ind w:left="960" w:hanging="360"/>
      </w:pPr>
      <w:rPr>
        <w:rFonts w:ascii="Symbol" w:hAnsi="Symbol" w:hint="default"/>
      </w:rPr>
    </w:lvl>
  </w:abstractNum>
  <w:abstractNum w:abstractNumId="11" w15:restartNumberingAfterBreak="0">
    <w:nsid w:val="25B654F3"/>
    <w:multiLevelType w:val="singleLevel"/>
    <w:tmpl w:val="25B654F3"/>
    <w:lvl w:ilvl="0">
      <w:start w:val="1"/>
      <w:numFmt w:val="bullet"/>
      <w:lvlText w:val=""/>
      <w:lvlJc w:val="left"/>
      <w:pPr>
        <w:ind w:left="960" w:hanging="360"/>
      </w:pPr>
      <w:rPr>
        <w:rFonts w:ascii="Symbol" w:hAnsi="Symbol" w:hint="default"/>
      </w:rPr>
    </w:lvl>
  </w:abstractNum>
  <w:abstractNum w:abstractNumId="12" w15:restartNumberingAfterBreak="0">
    <w:nsid w:val="2A8F537B"/>
    <w:multiLevelType w:val="singleLevel"/>
    <w:tmpl w:val="2A8F537B"/>
    <w:lvl w:ilvl="0">
      <w:start w:val="1"/>
      <w:numFmt w:val="bullet"/>
      <w:lvlText w:val=""/>
      <w:lvlJc w:val="left"/>
      <w:pPr>
        <w:ind w:left="960" w:hanging="360"/>
      </w:pPr>
      <w:rPr>
        <w:rFonts w:ascii="Symbol" w:hAnsi="Symbol" w:hint="default"/>
      </w:rPr>
    </w:lvl>
  </w:abstractNum>
  <w:abstractNum w:abstractNumId="13" w15:restartNumberingAfterBreak="0">
    <w:nsid w:val="4D4DC07F"/>
    <w:multiLevelType w:val="singleLevel"/>
    <w:tmpl w:val="4D4DC07F"/>
    <w:lvl w:ilvl="0">
      <w:start w:val="1"/>
      <w:numFmt w:val="bullet"/>
      <w:lvlText w:val=""/>
      <w:lvlJc w:val="left"/>
      <w:pPr>
        <w:ind w:left="960" w:hanging="360"/>
      </w:pPr>
      <w:rPr>
        <w:rFonts w:ascii="Symbol" w:hAnsi="Symbol" w:hint="default"/>
      </w:rPr>
    </w:lvl>
  </w:abstractNum>
  <w:abstractNum w:abstractNumId="14" w15:restartNumberingAfterBreak="0">
    <w:nsid w:val="59ADCABA"/>
    <w:multiLevelType w:val="singleLevel"/>
    <w:tmpl w:val="59ADCABA"/>
    <w:lvl w:ilvl="0">
      <w:start w:val="1"/>
      <w:numFmt w:val="bullet"/>
      <w:lvlText w:val=""/>
      <w:lvlJc w:val="left"/>
      <w:pPr>
        <w:ind w:left="960" w:hanging="360"/>
      </w:pPr>
      <w:rPr>
        <w:rFonts w:ascii="Symbol" w:hAnsi="Symbol" w:hint="default"/>
      </w:rPr>
    </w:lvl>
  </w:abstractNum>
  <w:abstractNum w:abstractNumId="15" w15:restartNumberingAfterBreak="0">
    <w:nsid w:val="5A241D34"/>
    <w:multiLevelType w:val="singleLevel"/>
    <w:tmpl w:val="5A241D34"/>
    <w:lvl w:ilvl="0">
      <w:start w:val="1"/>
      <w:numFmt w:val="bullet"/>
      <w:lvlText w:val=""/>
      <w:lvlJc w:val="left"/>
      <w:pPr>
        <w:ind w:left="960" w:hanging="360"/>
      </w:pPr>
      <w:rPr>
        <w:rFonts w:ascii="Symbol" w:hAnsi="Symbol" w:hint="default"/>
      </w:rPr>
    </w:lvl>
  </w:abstractNum>
  <w:abstractNum w:abstractNumId="16" w15:restartNumberingAfterBreak="0">
    <w:nsid w:val="72183CF9"/>
    <w:multiLevelType w:val="singleLevel"/>
    <w:tmpl w:val="72183CF9"/>
    <w:lvl w:ilvl="0">
      <w:start w:val="1"/>
      <w:numFmt w:val="bullet"/>
      <w:lvlText w:val=""/>
      <w:lvlJc w:val="left"/>
      <w:pPr>
        <w:ind w:left="960" w:hanging="360"/>
      </w:pPr>
      <w:rPr>
        <w:rFonts w:ascii="Symbol" w:hAnsi="Symbol" w:hint="default"/>
      </w:rPr>
    </w:lvl>
  </w:abstractNum>
  <w:num w:numId="1">
    <w:abstractNumId w:val="7"/>
  </w:num>
  <w:num w:numId="2">
    <w:abstractNumId w:val="4"/>
  </w:num>
  <w:num w:numId="3">
    <w:abstractNumId w:val="14"/>
  </w:num>
  <w:num w:numId="4">
    <w:abstractNumId w:val="2"/>
  </w:num>
  <w:num w:numId="5">
    <w:abstractNumId w:val="1"/>
  </w:num>
  <w:num w:numId="6">
    <w:abstractNumId w:val="9"/>
  </w:num>
  <w:num w:numId="7">
    <w:abstractNumId w:val="11"/>
  </w:num>
  <w:num w:numId="8">
    <w:abstractNumId w:val="16"/>
  </w:num>
  <w:num w:numId="9">
    <w:abstractNumId w:val="8"/>
  </w:num>
  <w:num w:numId="10">
    <w:abstractNumId w:val="0"/>
  </w:num>
  <w:num w:numId="11">
    <w:abstractNumId w:val="12"/>
  </w:num>
  <w:num w:numId="12">
    <w:abstractNumId w:val="15"/>
  </w:num>
  <w:num w:numId="13">
    <w:abstractNumId w:val="3"/>
  </w:num>
  <w:num w:numId="14">
    <w:abstractNumId w:val="13"/>
  </w:num>
  <w:num w:numId="15">
    <w:abstractNumId w:val="6"/>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4F"/>
    <w:rsid w:val="006C443E"/>
    <w:rsid w:val="00880B5B"/>
    <w:rsid w:val="00A66826"/>
    <w:rsid w:val="00DF5F4F"/>
    <w:rsid w:val="3BCC7596"/>
    <w:rsid w:val="41A3228A"/>
    <w:rsid w:val="5CC119CC"/>
    <w:rsid w:val="6AE00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DC5F"/>
  <w15:docId w15:val="{9AADF5E4-19FB-4AB5-BCC8-6A8894D7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nhideWhenUsed="1" w:qFormat="1"/>
    <w:lsdException w:name="footnote text" w:semiHidden="1" w:unhideWhenUsed="1"/>
    <w:lsdException w:name="annotation text" w:semiHidden="1" w:unhideWhenUsed="1"/>
    <w:lsdException w:name="header"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HAnsi" w:hAnsiTheme="minorHAnsi" w:cstheme="minorBidi"/>
      <w:sz w:val="22"/>
      <w:szCs w:val="22"/>
      <w:lang w:val="en-US" w:eastAsia="en-US"/>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unhideWhenUsed/>
    <w:qFormat/>
    <w:rPr>
      <w:color w:val="0000FF" w:themeColor="hyperlink"/>
      <w:u w:val="single"/>
    </w:rPr>
  </w:style>
  <w:style w:type="paragraph" w:styleId="a5">
    <w:name w:val="Normal Indent"/>
    <w:basedOn w:val="a"/>
    <w:uiPriority w:val="99"/>
    <w:unhideWhenUsed/>
    <w:qFormat/>
    <w:pPr>
      <w:ind w:left="720"/>
    </w:pPr>
  </w:style>
  <w:style w:type="paragraph" w:styleId="a6">
    <w:name w:val="caption"/>
    <w:basedOn w:val="a"/>
    <w:next w:val="a"/>
    <w:uiPriority w:val="35"/>
    <w:semiHidden/>
    <w:unhideWhenUsed/>
    <w:qFormat/>
    <w:pPr>
      <w:spacing w:line="240" w:lineRule="auto"/>
    </w:pPr>
    <w:rPr>
      <w:b/>
      <w:bCs/>
      <w:color w:val="4F81BD" w:themeColor="accent1"/>
      <w:sz w:val="18"/>
      <w:szCs w:val="18"/>
    </w:rPr>
  </w:style>
  <w:style w:type="paragraph" w:styleId="a7">
    <w:name w:val="header"/>
    <w:basedOn w:val="a"/>
    <w:link w:val="a8"/>
    <w:uiPriority w:val="99"/>
    <w:unhideWhenUsed/>
    <w:qFormat/>
    <w:pPr>
      <w:tabs>
        <w:tab w:val="center" w:pos="4680"/>
        <w:tab w:val="right" w:pos="9360"/>
      </w:tabs>
    </w:pPr>
  </w:style>
  <w:style w:type="paragraph" w:styleId="a9">
    <w:name w:val="Title"/>
    <w:basedOn w:val="a"/>
    <w:next w:val="a"/>
    <w:link w:val="aa"/>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ab">
    <w:name w:val="Normal (Web)"/>
    <w:uiPriority w:val="99"/>
    <w:semiHidden/>
    <w:unhideWhenUsed/>
    <w:pPr>
      <w:spacing w:beforeAutospacing="1" w:afterAutospacing="1"/>
    </w:pPr>
    <w:rPr>
      <w:sz w:val="24"/>
      <w:szCs w:val="24"/>
      <w:lang w:val="en-US" w:eastAsia="zh-CN"/>
    </w:rPr>
  </w:style>
  <w:style w:type="paragraph" w:styleId="ac">
    <w:name w:val="Subtitle"/>
    <w:basedOn w:val="a"/>
    <w:next w:val="a"/>
    <w:link w:val="ad"/>
    <w:uiPriority w:val="11"/>
    <w:qFormat/>
    <w:pPr>
      <w:ind w:left="86"/>
    </w:pPr>
    <w:rPr>
      <w:rFonts w:asciiTheme="majorHAnsi" w:eastAsiaTheme="majorEastAsia" w:hAnsiTheme="majorHAnsi" w:cstheme="majorBidi"/>
      <w:i/>
      <w:iCs/>
      <w:color w:val="4F81BD" w:themeColor="accent1"/>
      <w:spacing w:val="15"/>
      <w:sz w:val="24"/>
      <w:szCs w:val="24"/>
    </w:rPr>
  </w:style>
  <w:style w:type="table" w:styleId="ae">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Верхний колонтитул Знак"/>
    <w:basedOn w:val="a0"/>
    <w:link w:val="a7"/>
    <w:uiPriority w:val="99"/>
    <w:qFormat/>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qFormat/>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qFormat/>
    <w:rPr>
      <w:rFonts w:asciiTheme="majorHAnsi" w:eastAsiaTheme="majorEastAsia" w:hAnsiTheme="majorHAnsi" w:cstheme="majorBidi"/>
      <w:b/>
      <w:bCs/>
      <w:i/>
      <w:iCs/>
      <w:color w:val="4F81BD" w:themeColor="accent1"/>
    </w:rPr>
  </w:style>
  <w:style w:type="character" w:customStyle="1" w:styleId="ad">
    <w:name w:val="Подзаголовок Знак"/>
    <w:basedOn w:val="a0"/>
    <w:link w:val="ac"/>
    <w:uiPriority w:val="11"/>
    <w:qFormat/>
    <w:rPr>
      <w:rFonts w:asciiTheme="majorHAnsi" w:eastAsiaTheme="majorEastAsia" w:hAnsiTheme="majorHAnsi" w:cstheme="majorBidi"/>
      <w:i/>
      <w:iCs/>
      <w:color w:val="4F81BD" w:themeColor="accent1"/>
      <w:spacing w:val="15"/>
      <w:sz w:val="24"/>
      <w:szCs w:val="24"/>
    </w:rPr>
  </w:style>
  <w:style w:type="character" w:customStyle="1" w:styleId="aa">
    <w:name w:val="Заголовок Знак"/>
    <w:basedOn w:val="a0"/>
    <w:link w:val="a9"/>
    <w:uiPriority w:val="10"/>
    <w:qFormat/>
    <w:rPr>
      <w:rFonts w:asciiTheme="majorHAnsi" w:eastAsiaTheme="majorEastAsia" w:hAnsiTheme="majorHAnsi" w:cstheme="majorBidi"/>
      <w:color w:val="17365D" w:themeColor="text2" w:themeShade="BF"/>
      <w:spacing w:val="5"/>
      <w:kern w:val="28"/>
      <w:sz w:val="52"/>
      <w:szCs w:val="52"/>
    </w:rPr>
  </w:style>
  <w:style w:type="table" w:styleId="af">
    <w:name w:val="Grid Table Light"/>
    <w:basedOn w:val="a1"/>
    <w:uiPriority w:val="40"/>
    <w:rsid w:val="006C44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esh.edu.ru/subject/lesson/5436/conspect/25474/" TargetMode="External"/><Relationship Id="rId13" Type="http://schemas.openxmlformats.org/officeDocument/2006/relationships/hyperlink" Target="https://lc.rt.ru/classbook/geografiya-11-klass/regionalnaya-harakteristika-mira-zarubezhnaya-evropa-517/3120" TargetMode="External"/><Relationship Id="rId18" Type="http://schemas.openxmlformats.org/officeDocument/2006/relationships/hyperlink" Target="https://nsportal.ru/shkola/geografiya/library/2021/05/26/konspekt-uroka-po-geografii-dlya-10-klassa-na-temu" TargetMode="External"/><Relationship Id="rId26" Type="http://schemas.openxmlformats.org/officeDocument/2006/relationships/hyperlink" Target="https://raup.irooo.ru/images/files/370/%D0%9C%D0%B5%D1%82%D0%BE%D0%B4%D0%B8%D1%87%D0%B5%D1%81%D0%BA%D0%BE%D0%B5_%D0%BF%D0%BE%D1%81%D0%BE%D0%B1%D0%B8%D0%B5_%D0%B3%D0%B5%D0%BE%D0%B3%D1%80%D0%B0%D1%84%D0%B8%D1%8F_10_%D0%BA%D0%BB%D0%B0%D1%81%D1%81.pdf" TargetMode="External"/><Relationship Id="rId39" Type="http://schemas.openxmlformats.org/officeDocument/2006/relationships/hyperlink" Target="https://nsportal.ru/shkola/geografiya/library/2022/12/07/konspekt-uroka-po-geografii-na-temu-avstraliya-i-okeaniya-11" TargetMode="External"/><Relationship Id="rId3" Type="http://schemas.openxmlformats.org/officeDocument/2006/relationships/settings" Target="settings.xml"/><Relationship Id="rId21" Type="http://schemas.openxmlformats.org/officeDocument/2006/relationships/hyperlink" Target="https://raup.irooo.ru/images/files/370/%D0%9C%D0%B5%D1%82%D0%BE%D0%B4%D0%B8%D1%87%D0%B5%D1%81%D0%BA%D0%BE%D0%B5_%D0%BF%D0%BE%D1%81%D0%BE%D0%B1%D0%B8%D0%B5_%D0%B3%D0%B5%D0%BE%D0%B3%D1%80%D0%B0%D1%84%D0%B8%D1%8F_10_%D0%BA%D0%BB%D0%B0%D1%81%D1%81.pdf" TargetMode="External"/><Relationship Id="rId34" Type="http://schemas.openxmlformats.org/officeDocument/2006/relationships/hyperlink" Target="https://infourok.ru/plan-konspekt-po-geografii-na-temu-subregion-vostochnaya-evropa-klass-2215743.html" TargetMode="External"/><Relationship Id="rId42" Type="http://schemas.openxmlformats.org/officeDocument/2006/relationships/hyperlink" Target="file:///C:\Users\user\Downloads\134%20&#1060;&#1077;&#1076;%20&#1082;&#1072;&#1083;&#1077;&#1085;&#1083;%20&#1087;&#1083;&#1072;&#1085;%20&#1042;&#1056;%20&#1057;&#1054;&#1054;.doc" TargetMode="External"/><Relationship Id="rId7" Type="http://schemas.openxmlformats.org/officeDocument/2006/relationships/hyperlink" Target="https://nsportal.ru/shkola/geografiya/library/2023/05/10/traditsionnye-i-novye-metody-geograficheskih-issledovaniy" TargetMode="External"/><Relationship Id="rId12" Type="http://schemas.openxmlformats.org/officeDocument/2006/relationships/hyperlink" Target="https://multiurok.ru/index.php/files/kachestvo-naseleniia.html" TargetMode="External"/><Relationship Id="rId17" Type="http://schemas.openxmlformats.org/officeDocument/2006/relationships/hyperlink" Target="https://multiurok.ru/files/traditsionno-novye-metody-issledovanii-istochniki.html" TargetMode="External"/><Relationship Id="rId25" Type="http://schemas.openxmlformats.org/officeDocument/2006/relationships/hyperlink" Target="https://infourok.ru/konspekt-otkritogo-uroka-po-geografii-razmeschenie-naseleniya-klass-571578.html" TargetMode="External"/><Relationship Id="rId33" Type="http://schemas.openxmlformats.org/officeDocument/2006/relationships/hyperlink" Target="https://infourok.ru/plan-konspekt-uroka-na-temu-strany-yuzhnoj-evropy-6132136.html" TargetMode="External"/><Relationship Id="rId38" Type="http://schemas.openxmlformats.org/officeDocument/2006/relationships/hyperlink" Target="https://infourok.ru/klass-hozyaystvo-i-mesto-afriki-v-mire-2636951.html" TargetMode="External"/><Relationship Id="rId2" Type="http://schemas.openxmlformats.org/officeDocument/2006/relationships/styles" Target="styles.xml"/><Relationship Id="rId16" Type="http://schemas.openxmlformats.org/officeDocument/2006/relationships/hyperlink" Target="https://www.youtube.com/watch?v=UXb1BRj9gxU" TargetMode="External"/><Relationship Id="rId20" Type="http://schemas.openxmlformats.org/officeDocument/2006/relationships/hyperlink" Target="https://raup.irooo.ru/images/files/370/%D0%9C%D0%B5%D1%82%D0%BE%D0%B4%D0%B8%D1%87%D0%B5%D1%81%D0%BA%D0%BE%D0%B5_%D0%BF%D0%BE%D1%81%D0%BE%D0%B1%D0%B8%D0%B5_%D0%B3%D0%B5%D0%BE%D0%B3%D1%80%D0%B0%D1%84%D0%B8%D1%8F_10_%D0%BA%D0%BB%D0%B0%D1%81%D1%81.pdf" TargetMode="External"/><Relationship Id="rId29" Type="http://schemas.openxmlformats.org/officeDocument/2006/relationships/hyperlink" Target="https://raup.irooo.ru/images/files/370/%D0%9C%D0%B5%D1%82%D0%BE%D0%B4%D0%B8%D1%87%D0%B5%D1%81%D0%BA%D0%BE%D0%B5_%D0%BF%D0%BE%D1%81%D0%BE%D0%B1%D0%B8%D0%B5_%D0%B3%D0%B5%D0%BE%D0%B3%D1%80%D0%B0%D1%84%D0%B8%D1%8F_10_%D0%BA%D0%BB%D0%B0%D1%81%D1%81.pdf" TargetMode="External"/><Relationship Id="rId41" Type="http://schemas.openxmlformats.org/officeDocument/2006/relationships/hyperlink" Target="https://infourok.ru/konspekt-uroka-po-geografii-na-temu-globalnie-problemi-chelovechestva-klass-39471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h.edu.ru/subject/lesson/6439/conspect/" TargetMode="External"/><Relationship Id="rId24" Type="http://schemas.openxmlformats.org/officeDocument/2006/relationships/hyperlink" Target="https://raup.irooo.ru/images/files/370/%D0%9C%D0%B5%D1%82%D0%BE%D0%B4%D0%B8%D1%87%D0%B5%D1%81%D0%BA%D0%BE%D0%B5_%D0%BF%D0%BE%D1%81%D0%BE%D0%B1%D0%B8%D0%B5_%D0%B3%D0%B5%D0%BE%D0%B3%D1%80%D0%B0%D1%84%D0%B8%D1%8F_10_%D0%BA%D0%BB%D0%B0%D1%81%D1%81.pdf" TargetMode="External"/><Relationship Id="rId32" Type="http://schemas.openxmlformats.org/officeDocument/2006/relationships/hyperlink" Target="https://infourok.ru/urok-konspekt-obshaya-harakteristika-stran-severnoj-evropy-4412678.html" TargetMode="External"/><Relationship Id="rId37" Type="http://schemas.openxmlformats.org/officeDocument/2006/relationships/hyperlink" Target="https://www.youtube.com/watch?v=oLzWap6XoWU" TargetMode="External"/><Relationship Id="rId40" Type="http://schemas.openxmlformats.org/officeDocument/2006/relationships/hyperlink" Target="https://nsportal.ru/shkola/geografiya/library/2016/05/20/urok-11-klass-rossiya-v-sovremennom-mire"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ok.1sept.ru/articles/580687" TargetMode="External"/><Relationship Id="rId23" Type="http://schemas.openxmlformats.org/officeDocument/2006/relationships/hyperlink" Target="https://raup.irooo.ru/images/files/370/%D0%9C%D0%B5%D1%82%D0%BE%D0%B4%D0%B8%D1%87%D0%B5%D1%81%D0%BA%D0%BE%D0%B5_%D0%BF%D0%BE%D1%81%D0%BE%D0%B1%D0%B8%D0%B5_%D0%B3%D0%B5%D0%BE%D0%B3%D1%80%D0%B0%D1%84%D0%B8%D1%8F_10_%D0%BA%D0%BB%D0%B0%D1%81%D1%81.pdf" TargetMode="External"/><Relationship Id="rId28" Type="http://schemas.openxmlformats.org/officeDocument/2006/relationships/hyperlink" Target="https://raup.irooo.ru/images/files/370/%D0%9C%D0%B5%D1%82%D0%BE%D0%B4%D0%B8%D1%87%D0%B5%D1%81%D0%BA%D0%BE%D0%B5_%D0%BF%D0%BE%D1%81%D0%BE%D0%B1%D0%B8%D0%B5_%D0%B3%D0%B5%D0%BE%D0%B3%D1%80%D0%B0%D1%84%D0%B8%D1%8F_10_%D0%BA%D0%BB%D0%B0%D1%81%D1%81.pdf" TargetMode="External"/><Relationship Id="rId36" Type="http://schemas.openxmlformats.org/officeDocument/2006/relationships/hyperlink" Target="https://www.youtube.com/watch?v=0XJctOd03Hc" TargetMode="External"/><Relationship Id="rId10" Type="http://schemas.openxmlformats.org/officeDocument/2006/relationships/hyperlink" Target="https://multiurok.ru/files/konspekt-uroka-po-teme-tipologiia-stran.html" TargetMode="External"/><Relationship Id="rId19" Type="http://schemas.openxmlformats.org/officeDocument/2006/relationships/hyperlink" Target="https://www.youtube.com/watch?v=Ma9lLI6xB9E" TargetMode="External"/><Relationship Id="rId31" Type="http://schemas.openxmlformats.org/officeDocument/2006/relationships/hyperlink" Target="https://infourok.ru/konspekt-uroka-zapadnaya-evropa-11-klass-5496460.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ultiurok.ru/files/konspiekt-uroka-gieopolitika-i-politichieskaia-ghi.html" TargetMode="External"/><Relationship Id="rId14" Type="http://schemas.openxmlformats.org/officeDocument/2006/relationships/hyperlink" Target="https://urok.1sept.ru/articles/660633" TargetMode="External"/><Relationship Id="rId22" Type="http://schemas.openxmlformats.org/officeDocument/2006/relationships/hyperlink" Target="https://infourok.ru/tehnologicheskaya-karta-uroka-na-temu-formy-pravleniya-formy-gosudarstvenno-territorialnogo-ustrojstva-6733788.html" TargetMode="External"/><Relationship Id="rId27" Type="http://schemas.openxmlformats.org/officeDocument/2006/relationships/hyperlink" Target="https://infourok.ru/rabochaya-programma-po-geografii-10-11-klass-6675442.html" TargetMode="External"/><Relationship Id="rId30" Type="http://schemas.openxmlformats.org/officeDocument/2006/relationships/hyperlink" Target="https://multiurok.ru/index.php/files/konspekt-uroka-geografii-v-10-klasse-na-temu-ntr.html" TargetMode="External"/><Relationship Id="rId35" Type="http://schemas.openxmlformats.org/officeDocument/2006/relationships/hyperlink" Target="https://infourok.ru/kalendarno-tematicheskoe-planirovanie-geografiya-11-klass-6737595.html" TargetMode="External"/><Relationship Id="rId43" Type="http://schemas.openxmlformats.org/officeDocument/2006/relationships/hyperlink" Target="file:///C:\Users\user\Downloads\134%20&#1060;&#1077;&#1076;%20&#1082;&#1072;&#1083;&#1077;&#1085;&#1083;%20&#1087;&#1083;&#1072;&#1085;%20&#1042;&#1056;%20&#1057;&#1054;&#1054;.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11292</Words>
  <Characters>64370</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2023-09-30T19:23:00Z</dcterms:created>
  <dcterms:modified xsi:type="dcterms:W3CDTF">2023-09-30T19:23:00Z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7445C3A934B04792AD0D1DAAB5B56650_12</vt:lpwstr>
  </property>
</Properties>
</file>